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c200" w14:textId="434c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и помещений, предоставляемых им на договорной основе для 
проведения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11 марта 2011 года N 52. Зарегистрировано Управлением юстиции Отрарского района Южно-Казахстанской области 16 марта 2011 года N 14-9-141. Утратило силу постановлением акимата Отрарского района Южно-Казахстанской области от 30 июня 2014 года № 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Отрарского района Южно-Казахстанской области от 30.06.2014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Отрарской районной территориальной избирательной комиссией (по согласованию) перечень мест для размещения агитационных печатных материалов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помещений, предоставляемых на договорной основе для проведения встреч кандидатов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размещение агитационных печатных материалов на условиях, обеспечивающих равные права для всех кандидатов, а так же единые и равные условия предоставления помещений для проведения встреч с избирателями.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А.Курмана.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Сыздыков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Отрарской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 Бакир Икрамхан Бакрамулы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февраля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марта 2011 года № 52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 кандидатов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Аккумскому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Аккум, улица Ж.Омарова, территория сельской больницы «Аккум»;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Аккум, территория сельского клуба.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Актобинскому сельскому округу: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Актобе, территория врачебной амбулатории «Актобе».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Балтакольскому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Балтакол, улица Т.Абуова, территория сельской больницы «Балтакол»;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Колкудык, территория фельдшерско-акушерского пункта «Колкудык»;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Уштам, территория медицинского пункта «Уштам»;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Аккол, территория медицинского пункта «Аккол».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Коксарайскому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Коксарай, улица М.Ауезова, территория сельской больницы «Коксарай»;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Шенгелды, территория медицинского пункта «Шенгелды»;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Жанкел, территория медицинского пункта «Жанкел»;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Ызакол, территория медицинского пункта «Ызакол».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Караконырскому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Ш.Калдаякова, территория дома культуры имени Ш.Калдаякова;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Ш.Калдаякова, территория сельской больницы «Караконыр»;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Арыс, территория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Бесторангыл, территория малокомплектной начальной школы имени Жармухамбетова;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Караконырскии железнодорожный пункт, территория малокомплектной начальной школы «Караконыр»;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Село Сырдария, территория медицинского пункта «Сырдария»;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Костуинский железнодорожный пункт, территория малокомлектной начальной школы № 6 «Костуин».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Кожатогайскому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Кожатогай, улица А.Елекеева, территория общей средней школы имени Амангелды;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Кожатогай, улица А.Досымбекова, территория сельской больницы «Кожатогай»;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Байтогай, территория малокомплектной общей средней школы имени М.Маметовой.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Отрарскому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Арыс, территория государственного коммунального казенного предприятия «Детский сад «Марал»;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Шойманова, территория сельского клуба.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Каргалинскому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Отырар, территория общей средней школы «Отырар»;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Село Каргалы, территория малокомплектной общей средней школы имени С.Ерубаева.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Талаптинскому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Кокмардан, улица Т.Бейсенбиулы, территория врачебной амбулатории «Талапты»;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Шытты, территория фельдшерско-акушерского пункта «Шытты»;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Ынталы, улица Даримбекулы, территория медицинского пункта «Ынталы»;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Сарыкол, территория медицинского пункта «Сарыкол».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Когамскому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Когам, улица У.Аргынбекова, территория врачебной амбулатории «Когам»;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Талапты, территория фельдшерско-акушерского пункта «Талапты»;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Мыншукыр, здание сельской библиотеки.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Тимурскому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Тимур, территория малокомплектной общей средней школы имени С.Алиева;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Тимур, улица М.Алиева, территория врачебной амбулатории «Тимур».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Маякумскому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Маякум, улица Д.Алтынбекова, территория сельской больницы «Маякум»;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Село Костерек, территория фельдшерско-акушерского пункта «Костерек».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Шаульдерскому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Шаульдер, улица А.Жылкышиева, территория Центрального стадиона;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Шаульдер, улица Д.Алтынбекова, территория общей средней школы имени Ш.Калдаякова;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Шаульдер, улица О.Баймышева № 2, территория спортивной школы для детей и подростков имени К.Мунайтпасова.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Шиликскому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Шилик, улица Турганбай Датка, территория Центральной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Новый Шилик, улица М.Маметовой, дом № 22, территория врачебной амбулатории «Шилик»;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Старый Шилик, территория фельдшерско-акушерского пункта «Старый Шилик».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марта 2011 года № 52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на договорной основе</w:t>
      </w:r>
      <w:r>
        <w:br/>
      </w:r>
      <w:r>
        <w:rPr>
          <w:rFonts w:ascii="Times New Roman"/>
          <w:b/>
          <w:i w:val="false"/>
          <w:color w:val="000000"/>
        </w:rPr>
        <w:t>
для проведения встреч кандидатов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Шаульдер, улица Д.Алтынбекова дом № 18, актовый зал профессионального лицея № 20 имени Д.Курманбека;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Аккум, улица С.Сейфуллина, актовый зал общей средней школы имени С.Сейфуллина;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Балтакол, улица М.Кобеева, актовый зал общей средней школы имени И.Алтынсарина;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Маякум, актовый зал общей средней школы имени Ш.Уалиханова;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 Коксарай, актовый зал общей средней школы имени М.Ауезова;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Село Кокмардан, актовый зал общей средней школы «Кокмардан»;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Село Кожатогай, улица А,Елекеева, Кожатогайский сельский клуб;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Село Арыс, зал совещаний Центра детей 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Село Караконыр, актовый зал общей средней школы имени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Село Тимур, актовый зал общей средней школы «Тимур»;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Село Жана Шилик, актовый зал общей средней школы имени М.Шаханова;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Село Актобе, актовый зал общей средней школы имени К.Мунайтпасова;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Село Отырар, Отрарский сельский клуб;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Село Когам, актовый зал общей средней школы «Когам».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