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6499" w14:textId="7216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24 декабря 2010 года N 36/229-IV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21 октября 2011 года N 46/297-IV. Зарегистрировано Управлением юстиции Отрарского района Южно-Казахстанской области 25 октября 2011 года N 14-9-148. Утратило силу в связи с истечением срока применения - письмо Отрарского районного маслихата Южно-Казахстанской области от 17 февраля 2012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Отрарского районного маслихата Южно-Казахстанской области от 17.02.2012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12 октября 2011 года № 45/444-IV "О внесении изменений и дополнения в решение Южно-Казахстанского областного маслихата от 10 декабря 2010 года № 35/349-IV "Об областном бюджете на 2011-2013 годы", зарегистрированный в Реестре государственной регистрации нормативных правовых актов за № 2058,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Отрарского районного маслихата от 24 декабря 2010 года № 36/229-IV "О районном бюджете на 2011-2013 годы" (зарегистрировано в Реестре государственной регистрации нормативных правовых актов за № 14-9-139, опубликовано в газете «Отырар алкабы» 28 января 2011 года № 5 и 4 февраля № 1-2-3)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5 861 630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579 329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5 254 152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5 919 614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16 403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57 984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5, 7 к указанному решению изложить в новой редакции согласно приложениям 1, 2, 3, 4, 5,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О.Жунис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А.Махатай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октября 2011 года № 46/297-IV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2011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650"/>
        <w:gridCol w:w="786"/>
        <w:gridCol w:w="7916"/>
        <w:gridCol w:w="215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5861630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579329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141880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272011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5254152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5254152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5254152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1"/>
        <w:gridCol w:w="709"/>
        <w:gridCol w:w="651"/>
        <w:gridCol w:w="7565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5919614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3605833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270545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2735942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108764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864815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-74387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октября 2011 года № 46/297-IV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2011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30"/>
        <w:gridCol w:w="827"/>
        <w:gridCol w:w="8169"/>
        <w:gridCol w:w="188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4705240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596728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4105944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4105944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4105944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229146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3876798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90"/>
        <w:gridCol w:w="690"/>
        <w:gridCol w:w="7605"/>
        <w:gridCol w:w="187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4705240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324697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194665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27970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3312857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260208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268374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82813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октября 2011 года № 46/297-IV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2011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50"/>
        <w:gridCol w:w="747"/>
        <w:gridCol w:w="8093"/>
        <w:gridCol w:w="196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4565496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611760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3950972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3950972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3950972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3930627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63"/>
        <w:gridCol w:w="741"/>
        <w:gridCol w:w="704"/>
        <w:gridCol w:w="7576"/>
        <w:gridCol w:w="19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4565496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67748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</w:t>
            </w:r>
          </w:p>
        </w:tc>
      </w:tr>
      <w:tr>
        <w:trPr>
          <w:trHeight w:val="10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3319661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262448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2913683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2913683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2856912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41677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101853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322707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291511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29316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182349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98088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51837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81343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57060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октября 2011 года № 46/297-IV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2011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 сельских округов на 2011 год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69"/>
        <w:gridCol w:w="710"/>
        <w:gridCol w:w="690"/>
        <w:gridCol w:w="7469"/>
        <w:gridCol w:w="205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 сельских округов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246761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Караконур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Аккум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Коксарай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Балтакуль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Талапты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Шилик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Шаульдер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Тимур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Худжатогай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Маякум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Отырар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Актюбе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Кугам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Каргалы Отырарского района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октября 2011 года № 46/297-IV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2011 года № 36/229-IV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500"/>
        <w:gridCol w:w="711"/>
        <w:gridCol w:w="730"/>
        <w:gridCol w:w="94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7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9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улиц городов 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в рамках реализации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№ 46/297-IV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2011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областных бюджетных программ развития на 2011 год, направленных на реализацию инвестиционных проектов (программ)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63"/>
        <w:gridCol w:w="709"/>
        <w:gridCol w:w="689"/>
        <w:gridCol w:w="7456"/>
        <w:gridCol w:w="18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1213195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456888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456888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456888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755802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735629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735629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681039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