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57c9" w14:textId="5815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24 декабря 2010 года N 36/229-IV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9 ноября 2011 года N 47/300-IV. Зарегистрировано Управлением юстиции Отрарского района Южно-Казахстанской области 15 ноября 2011 года N 14-9-150. Утратило силу в связи с истечением срока применения - письмо Отрарского районного маслихата Южно-Казахстанской области от 17 февраля 2012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Отрарского районного маслихата Южно-Казахстанской области от 17.02.2012 №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31 октября 2011 года № 46/446-IV "О внесении изменений и дополнения в решение Южно-Казахстанского областного маслихата от 10 декабря 2010 года № 35/349-IV "Об областном бюджете на 2011-2013 годы", зарегистрированного в Реестре государственной регистрации нормативных правовых актов за № 2059,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Отрарского районного маслихата от 24 декабря 2010 года № 36/229-IV «О районном бюджете на 2011-2013 годы» (зарегистрировано в Реестре государственной регистрации нормативных правовых актов за № 14-9-139, опубликовано 7 января в номере 1-2-3 газеты «Отырар алқабы»)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5 964 189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579 329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5 356 711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6 022 173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16 403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57 984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О.Жунис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А.Махатай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ноября 2011 года № 47/300-IV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2011 года № 36/229-IV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69"/>
        <w:gridCol w:w="747"/>
        <w:gridCol w:w="8054"/>
        <w:gridCol w:w="1922"/>
      </w:tblGrid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5964189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579329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5356711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5356711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5356711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87"/>
        <w:gridCol w:w="707"/>
        <w:gridCol w:w="669"/>
        <w:gridCol w:w="7600"/>
        <w:gridCol w:w="189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6022173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270602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248231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55298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54914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172429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164836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22211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3708392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375357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353922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352173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2821565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2821565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2735548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511470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54582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456888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456888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239088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209241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209241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108764</w:t>
            </w:r>
          </w:p>
        </w:tc>
      </w:tr>
      <w:tr>
        <w:trPr>
          <w:trHeight w:val="7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29847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28807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1049144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864815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863935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681039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164156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145506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227892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72219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72219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72219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77496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71996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52599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50793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193663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193663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193663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193663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142415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</w:tr>
      <w:tr>
        <w:trPr>
          <w:trHeight w:val="7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7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-74387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74387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ноября 2011 года № 47/300-IV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2011 года № 36/229-IV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 сельских округов на 2011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469"/>
        <w:gridCol w:w="710"/>
        <w:gridCol w:w="671"/>
        <w:gridCol w:w="7607"/>
        <w:gridCol w:w="193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545481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 сельских округов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541163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172429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Караконур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Аккум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Коксарай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26126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Балтакуль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Талапты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Шилик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Шаульдер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Тимур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Худжатогай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Маякум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Отырар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Актюбе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Кугам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Каргалы Отырарского района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