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92221" w14:textId="d3922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приписки граждан мужского пола, достигшим в 2012 году семнадцатилетнего возраста к призывному участку Отрарского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Отрарского района Южно-Казахстанской области от 14 декабря 2011 года N 454. Зарегистрировано Управлением юстиции Отрарского района Южно-Казахстанской области 28 декабря 2011 года N 14-9-151. Утратило силу в связи с истечением срока применения - письмо Отрарского районного акимата Южно-Казахстанской области от 7 августа 2012 года № 1010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  письмо Отрарского районного акимата Южно-Казахстанской области от 07.08.2012 № 1010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«О воинской обязанности и воинской службе» и постановлением Правительства Республики Казахстан от 5 мая 2006 года за </w:t>
      </w:r>
      <w:r>
        <w:rPr>
          <w:rFonts w:ascii="Times New Roman"/>
          <w:b w:val="false"/>
          <w:i w:val="false"/>
          <w:color w:val="000000"/>
          <w:sz w:val="28"/>
        </w:rPr>
        <w:t>№ 371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Правил о порядке ведения воинского учета военнообязанных и призывников в Республике Казахстан», акимат Отрарского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Провести в январе – марте 2012 года приписку граждан Республики Казахстан мужского пола 1995 года рождения, достигших в 2012 году семнадцатилетнего возраста в призывном участке Отдела по делам обороны Отрарского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Для проведения приписки граждан 1995 года рождения в призывном участке создать приписную комиссию в следующем составе: 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51"/>
        <w:gridCol w:w="8049"/>
      </w:tblGrid>
      <w:tr>
        <w:trPr>
          <w:trHeight w:val="645" w:hRule="atLeast"/>
        </w:trPr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Ошакбаев Бакытжан Каратайулы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районного отдела по делам обороны, председатель комиссии (по согласованию);</w:t>
            </w:r>
          </w:p>
        </w:tc>
      </w:tr>
      <w:tr>
        <w:trPr>
          <w:trHeight w:val="345" w:hRule="atLeast"/>
        </w:trPr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Абилаханова Сымбат Муталханкызы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районного отдела внутренней политики, заместитель председателя комиссии;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члены комиссии: </w:t>
            </w:r>
          </w:p>
        </w:tc>
      </w:tr>
      <w:tr>
        <w:trPr>
          <w:trHeight w:val="555" w:hRule="atLeast"/>
        </w:trPr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Алимкулов Мурат Алимкулович 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заместитель начальника районного отдела внутренних дел по делам службы, (по согласованию); </w:t>
            </w:r>
          </w:p>
        </w:tc>
      </w:tr>
      <w:tr>
        <w:trPr>
          <w:trHeight w:val="30" w:hRule="atLeast"/>
        </w:trPr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Орынбеков Жумахан Жусипханулы 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 районной поликлиники, председатель медицинской комиссии (по согласованию);</w:t>
            </w:r>
          </w:p>
        </w:tc>
      </w:tr>
      <w:tr>
        <w:trPr>
          <w:trHeight w:val="30" w:hRule="atLeast"/>
        </w:trPr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Игиликова Кундызай Уалиханкызы 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сестра районной поликлиники, секретарь комиссии (по согласованию).</w:t>
            </w:r>
          </w:p>
        </w:tc>
      </w:tr>
    </w:tbl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Рекомендовать Отрарской районной поликлинике (главный врач Ш.Курманбекова - по согласованию):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целях организации медицинского освидетельствования граждан 1995 года рождения, обеспечение медицинской комиссии необходимым медицинским оборудованием и медикаментами;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обеспечение в кратчайшие сроки прохождения стационарного обследования приписываемых, направленных приписной комиссией;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обеспечение своевременного и беспрерывного прохождения приписываемых флюорографического и электрокардиологического обследовании, сдачи общих анализов.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Рекомендовать Отделу по делам обороны Отрарского района (начальник отдела Б.Ошакбаев - по согласованию):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период приписки совместно с Отделом образования Отрарского района организацию и проведение воспитательных, разъяснительных работ среди допризывной молодежи по военно-патриотическим вопросам;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представление к 5 апреля 2012 года акиму района информации об итогах проведения приписки и о работе приписной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Отделу образования Отрарского района (начальник отдела - Ж.Колбай) и акимам сельских округов: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своевременно предоставить в Отдел по делам обороны Отрарского района списки и документы допризывной молодежи, контролировать своевременное распространение повесток;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организовать своевременное прибытие приписываемых согласно утвержденного графика на призывной участок и обратно в сопровождении преподавателей-организаторов начальной военной подготовки и специалистов воинско-учетного стола.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Рекомендовать Отделу внутренних дел Отрарского района (начальник отдела К.Жандарбеков - по согласованию):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оказание содействия в розыске и доставке на призывной пункт лиц, уклоняющихся от приписки, а также выделения одного сотрудника для поддержания порядка на призывном пункте;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после 1 апреля 2012 года осуществление розыска и задержания лиц, уклонившихся от выполнения воинской обязанности.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 время работы в призывном участке членам комиссии по приписке граждан к призывному участку и медицинскими работникам сохранить их рабочие места, занимаемые должности и заработные платы.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Контроль за исполнением настоящего постановления возложить на заместителя акима района Ж.Асылбека.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Настоящее постановление вводится в действие со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Б.Сыздыков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ОГЛАСОВАНО: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61"/>
        <w:gridCol w:w="1899"/>
        <w:gridCol w:w="4340"/>
      </w:tblGrid>
      <w:tr>
        <w:trPr>
          <w:trHeight w:val="30" w:hRule="atLeast"/>
        </w:trPr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 внутренних дел Отрарского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«___» ______________2011 года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Жандарбеков Кажымухан Аметулы</w:t>
            </w:r>
          </w:p>
        </w:tc>
      </w:tr>
      <w:tr>
        <w:trPr>
          <w:trHeight w:val="30" w:hRule="atLeast"/>
        </w:trPr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по делам обороны Отрарского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«___» ______________2011 года 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Ошакбаев Бакытжан Каратайулы</w:t>
            </w:r>
          </w:p>
        </w:tc>
      </w:tr>
      <w:tr>
        <w:trPr>
          <w:trHeight w:val="30" w:hRule="atLeast"/>
        </w:trPr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врач Отрарской районной поликлиники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«___» ______________2011 года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Курманбекова Шахаризада Мамыткызы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