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9b27" w14:textId="a9a9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на период проведения внеочередных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24 февраля 2011 года N 157. Зарегистрировано Управлением юстиции Сайрамского района Южно-Казахстанской области 1 марта 2011 года N 14-10-161. Утратило силу в связи с истечением срока применения - письмо Руководителя аппарата акима Сайрамского района Южно-Казахстанской области от 20 февраля 2012 года №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Руководителя аппарата акима Сайрамского района Южно-Казахстанской области от 20.02.2012 № 587.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Сайрамской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внеочередных выборов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на договорной основе для проведения встреч кандидатов с избирателями, в период проведения внеочередных выборов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Б.Тургынбекова.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района:                               У.Кайназаров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комиссии:                    Шадиева Куралай Балтабаевна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24 февраля 2011 года № 157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в период проведения внеочередных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Аксукентскому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площадь «Мартобе»;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Аксукент, улица Мавланова, территория государственного учреждения (далее- ГУ) «Основная средняя школа имени Айша биби»;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Аксукент, улица Курбанова, территория ГУ «Основная средняя школа имени Титова»;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Аксукент, улица Кыстаубаева, территория ГУ «Средняя школа № 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Аксукент, улица Сураншы Батыра, территория ГУ «Средняя школа № 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Аксукент, улица Байтурсынова, территория ГУ «Средняя школа № 5 имени Горького»;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Аксукент, улица Иманалиева, территория ГУ «Средняя школа № 7 имени Бабыра»;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Аксукент, улица Шахабиддина, территория ГУ «Основная средняя школа № 82 имени Б.Наметова»;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Аксукент, территория государственного коммунального казенного предприятия «Сайрамская районная центральная больница»;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Аксукент, улица Сураншы Батыра, территория сельского клуба имени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Аксукент, улица Сураншы Батыра, территория ГУ «Средняя школа № 97».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Манкентскому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Село Манкент, улица О.Курбаналиева, территория ГУ «Основная средняя школа № 45 «1-Май»»;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Село Манкент, улица Бирлик, территория ГУ «Средняя школа № 64 имени Ш.Рашидова»;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Село Манкент, улица О.Курбаналиева, территория ГУ «Основная средняя школа имени С.Рахимова».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Жибек Жолинскому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Село Жибек Жолы, улица Абылайхан, территория ГУ «Средняя школа имени Бокейхана»;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Село Машат, улица Школьная, территория ГУ «Основная средняя школа № 80 «Машат»»;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Село Сикым, улица Мусабекова, территория ГУ «Средняя школа № 47 имени Амангелди».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Тассайскому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Село Тассай,улица, О.Абдиразакова, территория ГУ «Средняя школа № 9 имени Д.Нурпеисовой»;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Село Тассай, улица Мектеп, территория ГУ «Основная средняя школа № 46 имени Оразбая»;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Село Достык, улица Н.Абдирова, территория ГУ «Средняя школа № 102».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Кутарысскому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Село Кутарыс, улица Толеби, территория ГУ «Средняя школа № 30 имени Ы.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Село Акарыс, улица Тажитаева, территория ГУ «Средняя школа № 31 имени Байдибека»;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Село Оймауыт, улица Жамбыл, территория ГУ «Основная средняя школа имени Толе би».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Село Акбулак, улица Курмантаева, территория ГУ «Средняя школа № 18 имени Курмантаева»;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Село Шапырашты, улица Толебаева, территория ГУ «Средняя школа № 39 имени С.Бекбосынова»;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Село Отемис, улица, Жолдыбай, территория ГУ «Средняя школа № 38 имени Абая».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Каратобинскому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Село Базаркакпа, улица Е.Юсупова, территория ГУ «Средняя школа № 15 имени Е.Юсупова»;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Село Базаркакпа, улица С.Жанарова, территория ГУ «Средняя школа № 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Село Абдуллаабад, улица Абдуллаабад, территория ГУ «Средняя школа № 55 имени Али Акбаева»;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Село Бадам-1, улица Н.Ирисбекова, территория ГУ «Средняя школа № 21 имени Мукуми».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Кайнарбулакскому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Село Курлык, улица Жумабаева, территория ГУ «Средняя школа № 51 имени Ж.Кауалова»;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Село Ширкин, улица Алжанова, территория ГУ «Средняя школа № 52 имени М.Озтурик»;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Село Асил арык, улица Б.Момышулы, территория ГУ «Средняя школа № 49 имени Ш.Уалиханова»;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Село Комешбулак, улица Сарманова, территория ГУ «Средняя школа № 29 имени К.Тленшина»;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Село Кайнарбулак, улица Болешев, территория ГУ «Средняя школа № 48 «Кайнарбулак»»;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Село Таскешу, улица А.Молдагуловой, территория ГУ «Средняя школа № 50 имени Н.Тилендиева»;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Село Сары Арык, территория ГУ «Основная средняя школа № 72 имени Х.Адебекова»;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Село Комешбулак, улица А.Зияева, территория ГУ «Средняя школа № 67 «Комешбулак».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Колкентскому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Село Аксуабад, улица Т.Рустемова, территория ГУ «Средняя школа № 26 имени М.Кашкари»;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Село М.Оразалиев, улица Абая, территория ГУ «Средняя школа № 41 имени М.Оразалиева»;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Село Теспе, улица К.Жандарбекова, территория ГУ «Основная средняя школа № 59 имени К.Жандарбекова»;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Село Косбулак, улица Пахтазарибдар, территория ГУ «Средняя школа № 63 имени К.Сатбаева»;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Село Ханкорган, улица Ш.Уалиханова, территория ГУ «Средняя школа № 44 «Мадени»;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Село Колкент, улица Туркистан, территория ГУ «Средняя школа № 13 имени А.Навои»;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Село Колкент, улица Ленин жолы, территория ГУ «Средняя школа № 96».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Село Кожакорган, улица Ш.Уалиханова, территория ГУ «Школа-гимназия № 12 имени Т.Рустемова»;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Село Нуржанкорган, улица Ж.Хайтенова, территория ГУ «Основная средняя школа № 62 имени М.Анартаева».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Бадамскому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Село Орманшы, улица А.Искакова, территория ГУ «Средняя школа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Село Актас, территория ГУ «Основная средняя школа «Актас»;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Село Айколь, территория ГУ «Начальная школа «Айколь».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Жулдызскому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Село Бадам-1, территория ГУ «Средняя школа № 22 «Жулдыз»;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Село Бадам-2, территория ГУ «Средняя школа № 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Село Каратобе, улица Бахир Рамиз ГУ «Средняя школа № 53 имени М.Ауезова»;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Село Карабастау, улица Ж.Камбарулы «Школа гимназия № 54 имени Ж.Аймаутова»;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Село Жулдыз, территория ГУ «Средняя школа № 79».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Жанаталапскому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Село Жанаталап, территория ГУ «Средняя школа № 84 имени Т.Тажибаеа»;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Село Игилик, улица В.Терешковой, территория ГУ «Средняя школа № 85 имени К.Касымулы»;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Село Кызыл-жар, территория ГУ «Средняя школа № 86 имени В.Терешковой».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Карасусскому сельскому округу: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Село Карасу, улица Жибек Жолы, территория ГУ «Средняя школа имени М.Сапарбаева № 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Село Карасу, улица Жибек Жолы, территория ГУ «Средняя школа имени А.Байтурсынова № 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Село Мартобе, улица Жибек Жолы, территория ГУ «Средняя школа «Мартобе»;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Село Акбай, Улица Хамза территория ГУ «Средняя школа «Акбай» № 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Село Ынтымак, улица Алтынсарина территория ГУ «Средняя школа имени М.Махажанова № 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Село Айтеке би, улица Уалиханова территория ГУ «Основная средняя школа имени С.Датулы № 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Село Бескепе, улица А.Молдагуловой территория ГУ «Основная средняя школа «Бескепе»;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Село Акбастау, улица Табирова территория ГУ «Средняя школа имени Н.Шойынбаева № 33».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67. Село Карабулак, улица Мирза баба, территория ГУ «Основная средняя школа №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Село Карабулак, улица С.Сейфуллина, территория ГУ «Средняя школа № 41 имени Жамбыла»;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Село Карабулак, улица Махмуд баба, территория ГУ «Средняя школа № 42 имени Фурката»;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Село Карабулак, улица Ахунбабаева, территория ГУ «Средняя школа № 92 «Аксу»;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Село Карабулак, улица Сайрам какпа, территория ГУ «Средняя школа № 10 «Карабулак»;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Село Карабулак, улица Мукуми, территория ГУ «Основная средняя школа № 77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Село Карабулак, улица Далабазар, территория ГУ «Основная средняя школа «Далабазар»;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Село Карабулак, улица Ахмарова, территория ГУ «Основная средняя школа № 81 имени Улугбека»;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Село Карабулак, улица Харазми, территория ГУ «Средняя школа №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Село Карабулак, улица Далабазар, территория ГУ «Средняя школа № 48 имени Д.Конаева»;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Село Карабулак, улица Беруни, территория ГУ «Средняя школа № 3 имени Хамзы».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Карамуртскому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78. Село Карамурт, улица Жамбыл, территория ГУ «Средняя школа № 56 имени Ю.Гагарина»;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Село Карамурт, улица Х.Нигматжанова, территория ГУ «Средняя школа № 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Село Карамурт, улица А.Моминжанова, территория ГУ «Средняя школа № 6 имени С.Кирова»;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Село Карамурт, улица Уста-Хидир, территория ГУ «Средняя школа № 57 имени И.Панфилова».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Сайрамскому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Село Сайрам, улица Амира Тимура, территория ГУ «Южно-Казахстанского узбекского драматического театра»;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Село Сайрам, улица Хамзы, территория ГУ «Средняя школа № 23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Село Сайрам, улица Аль-Фараби, территория ГУ «Основная средняя школа № 35 имени Б.Садыкова»;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Село Сайрам, улица Амира Тимура, территория ГУ «Средняя школа № 66 имени М.Маметовой»;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Село Сайрам, улица Макаренко, территория ГУ «Средняя школа № 4 имени Аль-Фараби»;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Село Сайрам, улица Амира Тимура, территория ГУ «Средняя школа № 17 имени Атои»;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Село Кызыл-су, улица Кызыл-су, территория ГУ «Средняя школа № 36 «Сайрам»»;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Село Сайрам, улица Абрагим-Ата, территория ГУ «Средняя школа № 19 имени Хусанова»;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Село Сайрам, улица Жамалова, территория ГУ «Средняя школа № 91».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от 24 февраля 2011 года № 157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кандидатов с избирателями в период проведения внеочередных выборов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улица Жібек жолы, районный Дом культуры имени К.Жандарбекова;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Махмуд баба, актовый зал средней школы № 53 имени Фурката;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Сайрам, улица Амир Тимура, Узбекский драматический театр акимата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Таскен, актовый зал основной средней школы № 46 имени Оразбая;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Парчаоб, сельский Дом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Каратобе, Ленгерское шоссе, актовый зал средней школы № 53 имени М.Ауезова;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Туркестанская, актовый зал средней школы № 13 имени А.Навои;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Базаркакпа, улица Есеке Юсупова, актовый зал средней школы № 15 имени Е.Юсупова;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Карасу, улица Жибек жолы, актовый зал средней школы имени М.Сапарбаева;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Ходжакорган, улица Ш.Валиханова, актовый зал школы-гимназии № 12 имени Т.Рустемова;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Құтарыс, улица Толеби, актовый зал средней школы №30 имени Ы.Алтынсарина;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Село Карамурт, улица Моминжанова, актовый зал средней школы № 6 имени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Село Орманшы, улица А.Искакова, актовый зал средней школы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Село Акбулак, улица Курмантаева, актовый зал средней школы № 18 имени А.Курмантаева;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Село Асил, улица Сейфуллина, актовый зал средней школы № 49 имени Ш.Валиханова;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Село Жибек жолы, улица Женис, актовый зал средней школы имени Бокейхана;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Село Жанаталап, сельский Дом культуры.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