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8d57" w14:textId="20a8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23 декабря 2010 года N 40-347/IV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3 марта 2011 года N 43-363/IV. Зарегистрировано Управлением юстиции Сайрамского района Южно-Казахстанской области 11 марта 2011 года N 14-10-162. Утратило силу в связи с истечением срока применения - письмо Сайрамского районного маслихата Южно-Казахстанской области от 22 февраля 2012 года N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Сайрамского районного маслихата Южно-Казахстанской области от 22.02.2012 года N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 Казахстанского областного маслихата от 23 декабря 2011 года № 37-381/-IV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годы», зарегистрированного в Реестре государственной регистрации нормативных правовых актов за № 2043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Сайрамского районного маслихата от 23 декабря 2010 года № 40-347/IV «О районном бюджете на 2011-2013 годы» (зарегистрировано в реестре государственной регистрации нормативных правовых актов за № 14-10-155, опубликовано 31 декабря 2010 года в газете «Мәртөбе») № 52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Сайрамского района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16 055 061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2 406 634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13 488 171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16 181 783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чистые бюджетные кредиты – 2 715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4 765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- 129 437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129 437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Резерв районного местного исполнительного органа на 2011 год установить в сумме 37 949 тыс.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 к указанному решению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Р.Хайтенов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Т.Тулендиев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43-363/IV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40-347/IV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28"/>
        <w:gridCol w:w="659"/>
        <w:gridCol w:w="7898"/>
        <w:gridCol w:w="235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16055061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2406634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1414217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1190093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13488171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13488171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13488171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2"/>
        <w:gridCol w:w="668"/>
        <w:gridCol w:w="918"/>
        <w:gridCol w:w="6777"/>
        <w:gridCol w:w="23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16181783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349647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213827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34912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10311148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349234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349234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349 234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8615092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8603753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8 546 796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1257451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101990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1067424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1067424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601564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564344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564344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375770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3573225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3121556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2904293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2904293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217256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261283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37563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37949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-129 437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124 969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43-363/IV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40-347/IV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29"/>
        <w:gridCol w:w="661"/>
        <w:gridCol w:w="8064"/>
        <w:gridCol w:w="218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13604970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2549753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569147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569147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400437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400437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1224932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112267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7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11044494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11044494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11044494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2"/>
        <w:gridCol w:w="851"/>
        <w:gridCol w:w="6870"/>
        <w:gridCol w:w="214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13604970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384985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11395146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244 395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9676594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9664397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9 605 838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72712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1401445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109883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1275510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1275510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620303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575313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575313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399075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694245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549109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66467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281980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91437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68088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88461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67953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39183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43-363/IV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40-347/IV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79"/>
        <w:gridCol w:w="540"/>
        <w:gridCol w:w="8239"/>
        <w:gridCol w:w="224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13777511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2657875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588855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588855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411598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411598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1509049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1277043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120704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27669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11108446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11108446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11108446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2"/>
        <w:gridCol w:w="707"/>
        <w:gridCol w:w="843"/>
        <w:gridCol w:w="6827"/>
        <w:gridCol w:w="222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13777511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397198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10906933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248626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248626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248 626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9711232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9 651 677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860388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134869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118399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725519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725519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618690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618690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</w:t>
            </w:r>
          </w:p>
        </w:tc>
      </w:tr>
      <w:tr>
        <w:trPr>
          <w:trHeight w:val="7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51946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430218</w:t>
            </w:r>
          </w:p>
        </w:tc>
      </w:tr>
      <w:tr>
        <w:trPr>
          <w:trHeight w:val="6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892195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78669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742024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42024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71502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69493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42355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58570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41032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43-363/IV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40-347/IV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сельских округов в бюджете района на 2011-2013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43"/>
        <w:gridCol w:w="662"/>
        <w:gridCol w:w="792"/>
        <w:gridCol w:w="5005"/>
        <w:gridCol w:w="1341"/>
        <w:gridCol w:w="1416"/>
        <w:gridCol w:w="149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211277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Жулдызского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43-363/IV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40-347/IV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развития на 2011 год,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87"/>
        <w:gridCol w:w="731"/>
        <w:gridCol w:w="731"/>
        <w:gridCol w:w="91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