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d8c7" w14:textId="d27d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на период проведения внеочередных выборов депутатов Мажилиса Парламента Республики Казахстан и очередных выборов депутатов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 декабря 2011 года N 1438. Зарегистрировано Управлением юстиции Сайрамского района Южно-Казахстанской области 9 декабря 2011 года N 14-10-174. Утратило силу в связи с истечением срока применения - письмо Руководителя аппарата акима Сайрамского района Южно-Казахстанской области от 20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Руководителя аппарата акима Сайрамского района Южно-Казахстанской области от 20.02.2012 № 587.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Сайрамской районной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внеочередных выборов депутатов Мажилиса Парламента Республики Казахстан и очередных выборов депутатов маслихатов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помещения для проведения встреч кандидатов с избирателями на бесплатной основе в период проведения внеочередных выборов депутатов Мажилиса Парламента Республики Казахстан и очередных выборов депутатов маслихатов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Б.Тургынбекова.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У.Кайназаров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комиссии:                    К.Б.Шадиева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«02» декабря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02 декабря 2011 года № 1438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 для размещения агитационных печатных материалов кандидатов в период проведения внеочередных выборов депутатов Мажилиса Парламента Республики Казахстан и очередных выборов депутатов маслихатов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Аксукент: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Аксукент, площадь «Мартобе»;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Аксукент, улица Мавланова, территория государственного учреждения (далее - ГУ) «Основная средняя школа имени Айша биби»;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Аксукент, улица Курбанова, территория ГУ «Основная средняя школа имени Г.Титова»;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Аксукент, улица Кыстаубаева, территория ГУ «Общая средняя школа № 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Аксукент, улица Сураншы Батыра, территория ГУ «Общая средняя школа № 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Аксукент, улица Байтурсынова, территория ГУ «Общая средняя школа № 5 имени М.Горького»;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Аксукент, улица Иманалиева, территория ГУ «Общая средняя школа № 7 имени Бабыра»;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Аксукент, улица Шахабиддина, территория ГУ «Основная средняя школа № 82 имени Б.Наметова»;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Аксукент, территория государственного коммунального казенного предприятия «Сайрамская районная центральная больница»;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Аксукент, улица Сураншы Батыра, перед зданием сельского клуба имени Ш.Калдаякова;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Аксукент, улица Сураншы Батыра, территория ГУ «Общая средняя школа № 97».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Манкент: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Манкент, улица О.Курбаналиева, территория ГУ «Основная средняя школа № 45 «1-Мая»;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Манкент, улица Бирлик, территория ГУ «Общая средняя школа № 64 имени Ш.Рашидова»;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Манкент, улица О.Курбаналиева, территория ГУ «Общая средняя школа имени С.Рахимова».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Жибек Жолы: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Жибек Жолы, улица Абылайхана, территория ГУ «Общая средняя школа имени Бокейхана»;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Машат, улица Школьная, территория ГУ «Основная средняя школа № 80 «Машат»»;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Сикым, улица Мусабекова, территория ГУ «Малокомплектная общая средняя школа № 47 имени Амангельды».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Тассай: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Тассай, улица О.Абдиразакова, территория ГУ «Общая средняя школа № 9 имени Д.Нурпеисовой»;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Таскен, улица Мектеп, территория ГУ «Основная средняя школа № 46 имени Оразбая»;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Достык, улица Н.Абдирова, территория ГУ «Общая средняя школа № 102».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Кутарыс: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Кутарыс, улица Толеби, территория ГУ «Общая средняя школа № 30 имени Ы.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Акарыс, улица Тажитаева, территория ГУ «Общая средняя школа № 31 имени Байдибека»;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Оймауыт, улица Жамбыл, территория ГУ «Основная средняя школа имени Толе би».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Акбулак: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Акбулак, улица Курмантаева, территория ГУ «Общая средняя школа № 18 имени А.Курмантаева»;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Шапырашты, улица Толебаева, территория ГУ «Малокомплектная общая средняя школа № 39 имени С.Бекбосынова»;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Отемис, улица, Жолдыбай, территория ГУ «Общая средняя школа № 38 имени Абая».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Каратобе: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Базаркакпа, улица Е.Юсупова, территория ГУ «Общая средняя школа № 15 имени Е.Юсупова»;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Базаркакпа, улица С.Жанарова, территория ГУ «Малокомплектная общая средняя школа № 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Абдуллаабад, улица Абдуллаабад, территория ГУ «Общая средняя школа № 55 имени Али Акбаева»;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Бадам-1, улица Н.Ирисбекова, территория ГУ «Общая средняя школа № 21 имени Мукуми».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Кайнарбулак: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Курлык, улица Жумабаева, территория ГУ «Малокомплектная общая средняя школа № 51 имени Ж.Кауалова»;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Ширкин, улица Алжанова, территория ГУ «Общая средняя школа № 52 имени М.Озтурк»;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Асил арык, улица Б.Момышулы, территория ГУ «Общая средняя школа № 49 имени Ш.Уалиханова»;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Комешбулак, улица Сарманова, территория ГУ «Общая средняя школа № 29 имени К.Тленшина»;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Кайнарбулак, улица Болешев, территория ГУ «Общая средняя школа № 48 «Кайнарбулак»;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Таскешу, улица А.Молдагуловой, территория ГУ «Малокомплектная общая средняя школа № 50 имени Н.Тилендиева»;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Сары Арык, территория ГУ «Малокомплектная основная средняя школа № 72 имени Х.Адебекова»;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Комешбулак, улица А.Зияева, территория ГУ «Общая средняя школа № 67 «Комешбулак».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Колкент: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Аксуабад, улица Т.Рустемова, территория ГУ «Общая средняя школа № 26 имени М.Кашкари»;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М.Оразалиев, улица Абая, территория ГУ «Малокомплектная общая средняя школа № 41 имени М.Оразалиева»;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Теспе, улица К.Жандарбекова, территория ГУ «Основная средняя школа № 59 имени К.Жандарбекова»;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Косбулак, улица Пахтазарибдар, территория ГУ «Общая средняя школа № 63 имени К.Сатбаева»;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Ханкорган, улица Ш.Уалиханова, территория ГУ «Общая средняя школа № 44 «Мадени»;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Колкент, улица Туркестан, территория ГУ «Общая средняя школа № 13 имени А.Навои»;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Ленин жолы, территория ГУ «Основная средняя школа № 96».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Арыс: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Кожакорган, улица Ш.Уалиханова, территория ГУ «Школа-гимназия № 12 имени Т.Рустемова»;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Нуржанкорган, улица Ж.Хайтенова, территория ГУ «Основная средняя школа № 62 имени М.Анартаева».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Бадам: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Орманшы, улица А.Искакова, территория ГУ «Общая средняя школа № 78 «Лесхоз»;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Актас, территория ГУ «Основная средняя школа «Актас»;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Айколь, территория ГУ «Начальная школа «Айколь».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Жулдыз: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Бадам-1, территория ГУ «Общая средняя школа № 22 «Жулдыз»;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Бадам-2, территория ГУ «Общая средняя школа № 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Каратобе, улица Бахир Рамиз, территория ГУ «Общая средняя школа № 53 имени М.Ауезова»;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Карабастау, улица Ж.Камбарулы, территория «Школа - гимназия № 54 имени Ж.Аймаутова»;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Жулдыз, территория ГУ «Общая средняя школа № 79».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Жанаталап: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Жанаталап, территория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Игилик, улица В.Терешковой, территория ГУ «Общая средняя школа № 85 имени К.Касымулы»;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Кызыл-жар, территория ГУ «Общая средняя школа № 86 имени В.Терешковой».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Карасу: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Карасу, улица Жибек Жолы, территория ГУ «Общая средняя школа № 14 имени М.Сапарбаева»;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Карасу, улица Жибек Жолы, территория ГУ «Общая средняя школа № 83 имени А.Байтурсынова»;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Мартобе, улица Жибек Жолы, территория ГУ «Общая средняя школа «Мартобе»;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Акбай, улица Хамзы, территория ГУ «Общая средняя школа № 28 «Акбай»»;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Ынтымак, улица Ы.Алтынсарина, территория ГУ «Общая средняя школа № 24 имени М.Махажанова»;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Айтеке би, территория ГУ «Основная средняя школа № 68 имени С.Датулы»;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Бескепе, территория ГУ «Основная средняя школа «Бес-Кепе»;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Акбастау, территория ГУ «Малокомплектная общая средняя школа № 33 имени Н.Шойынбаева».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Карабулак: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Карабулак, улица Мирза баба, территория ГУ «Основная средняя школа №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Карабулак, улица С.Сейфуллина, территория ГУ «Общая средняя школа № 41 имени Жамбыла»;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Карабулак, улица Махмуд баба, территория ГУ «Общая средняя школа № 42 имени Фурката»;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Карабулак, улица Ахунбабаева, территория ГУ «Основная средняя школа № 92 «Аксу»;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Карабулак, улица Сайрам какпа, территория ГУ «Общая средняя школа № 10 «Карабулак»;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Карабулак, улица Мукуми, территория ГУ «Основная средняя школа № 77 имени Хамзы»;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Карабулак, улица Далабазар, территория ГУ «Основная средняя школа «Далабазар»;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Карабулак, улица Ахмарова, территория ГУ «Основная средняя школа № 81 имени Улугбека»;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Карабулак, улица Харазми, территория ГУ «Общая средняя школа № 101»;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Карабулак, улица Далабазар, территория ГУ «Школа – лицей № 48 имени Д.Кунаева»;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Карабулак, улица Беруни, территория ГУ «Общая средняя школа № 3 имени Хамзы»;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Карамурт: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Карамурт, улица Жамбыл, территория ГУ «Общая средняя школа № 56 имени Ю.Гагарина»;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Карамурт, улица Х.Нигматжанова, территория ГУ «Общая средняя школа № 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Карамурт, улица А.Моминжанова, территория ГУ «Общая средняя школа № 6 имени С.Кирова»;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Карамурт, улица Уста-Хидир, территория ГУ «Общая средняя школа № 57 имени И.Панфилова».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сельскому округу Сайрам: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Сайрам, улица Амира Тимура, территория государственное коммунальное казенное предприятие «Узбекский драматический театр акимата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Сайрам, улица Хамзы, территория ГУ «Общая средняя школа №23 имени Хамзы»;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Сайрам, улица Аль-Фараби, территория ГУ «Основная средняя школа № 35 имени Б.Садыкова»;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Сайрам, улица Амира Тимура, территория ГУ «Общая средняя школа № 66 имени М.Маметовой»;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Сайрам, улица Макаренко, территория ГУ «Общая средняя школа № 4 имени Аль-Фараби»;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Сайрам, улица Амира Тимура, территория ГУ «Общая средняя школа № 17 имени Атои»;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Кызыл-су, улица Кызыл-су, территория ГУ «Общая средняя школа № 36 «Сайрам»»;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Сайрам, улица Ибрагим-Ата, территория ГУ «Общая средняя школа № 19 имени З.Хусанова»;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Сайрам, улица Жамалова, территория ГУ «Общая средняя школа № 91».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Кандидаты вправе вывешивать агитационные печатные материалы в иных местах с разрешения собственника соответствующего объекта. Запрещается вывешивание агитационных материалов на памятниках, обелисках, зданиях и сооружениях, имеющих историческую, культурную или архитектурную ценность, а также в помещении для голосования.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 декабря 2011 года № 1438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помещений для проведения встреч кандидатов с избирателями на бесплатной основе в период проведения внеочередных выборов депутатов Мажилиса Парламента Республики Казахстан и очередных выборов депутатов маслихатов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село Аксукент, улица Жибек жолы, районный Дом культуры имени К.Жандарбекова;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село Карабулак, улица Махмуд баба, актовый зал общей средней школы № 42 имени Фурката;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село Сайрам, улица Амир Тимура, Узбекский драматический театр акимата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Таскен, актовый зал основной средней школы №46 имени Оразбая;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село Манкент, улица Парчаоб, сельский Дом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село Каратобе, Ленгерское шоссе, актовый зал общей средней школы № 53 имени М.Ауезова;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Туркестанская, актовый зал общей средней школы № 13 имени А.Навои;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село Базаркакпа, улица Есеке Юсупова, актовый зал общей средней школы № 15 имени Е.Юсупова;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село Карасу, улица Жибек жолы, актовый зал общей средней школы № 14 имени М.Сапарбаева;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село Ходжакорган, улица Ш.Валиханова, актовый зал школы-гимназии № 12 имени Т.Рустемова;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село Кутарыс, улица Толеби, актовый зал общей средней школы №30 имени Ы.Алтынсарина;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село Карамурт, улица Моминжанова, актовый зал общей средней школы № 6 имени 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село Орманшы, улица А.Искакова, актовый зал общей средней школы № 78 «Лесхоз»;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село Акбулак, улица Курмантаева, актовый зал общей средней школы №18 имени А.Курмантаева;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село Асил арык, улица Сейфуллина, актовый зал общей средней школы № 49 имени Ш.Валиханова;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село Жибек жолы, улица Женис, актовый зал общей средней школы имени Бокейхана;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17.село Жанаталап, сельский Дом культуры.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