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cef6" w14:textId="146c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2012 году исполняется семнадцать лет, к призывному участку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 декабря 2011 года N 1440. Зарегистрировано Управлением юстиции Сайрамского района Южно-Казахстанской области 23 декабря 2011 года N 14-10-175. Утратило силу в связи с истечением срока применения - письмо Сайрамского районного акимата Южно-Казахстанской области от 8 августа 2012 года № 2796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Сайрамского районного акимата Южно-Казахстанской области от 08.08.2012 № 2796.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с 4 января по 30 марта 2012 года приписку граждан Республики Казахстан мужского пола 1995 года рождения исполнившим 17 лет в 2012 году к призывному участку государственного учреждения (далее - ГУ) "Отдел по делам обороны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приписки граждан 1995 года рождения к призывному участку создать комиссию по проведению приписки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9"/>
        <w:gridCol w:w="7211"/>
      </w:tblGrid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Бердибеков Валихан Абдукадырович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«Отдела по делам обороны Сайрамского района», председатель комиссии;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Жакыпбеков Акылбай Жусипбекович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ГУ «Отдел внутренней политики Сайрамского района», заместитель председателя комиссии, уполномоченный представитель акимата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Саитмуратов Абдуманнап Умурзакович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государственного коммунального казенного предприятия (далее-ГККП) «Сайрамская районная поликлиника «Аксукент», председатель медицинской комиссии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Есенов Бауыржан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ГУ «Управление внутренних дел Сайрамского района»</w:t>
            </w:r>
          </w:p>
        </w:tc>
      </w:tr>
      <w:tr>
        <w:trPr>
          <w:trHeight w:val="3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Горшкова Наталья Ивановна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ГККП «Сайрамская районная поликлиника «Аксукент», секретарь комиссии.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ГККП «Сайрамская районная поликлиника «Аксукент» (главный врач С.Абуов – по согласованию), ГККП «Сайрамская районная поликлиника «Карабулак» (главный врач Э.Рахметова – по согласованию), ГККП «Сайрамская районная поликлиника «Сайрам» (главный врач Х.Ашурбаев –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целях организации медицинского освидетельствования граждан 1995 года рождения обеспечить медицинскую комиссию необходимым медицинским оборудованием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быстрое прохождение стационарного обследования приписываемых по направлению приписной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своевременное и беспрерывное прохождение приписываемых по сдаче общих анализов, по флюорографическому и электрокардиологическому обследованию.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ГУ «Отдел по делам обороны Сайрамского района» (начальник отдела В.Бердибеков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ГУ «Отдел образования Сайрамского района» провести отбор кандидатов для подготовки по военно-техническим специальностям и поступлению в военные учебные заведения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приписки совместно с ГУ «Отдел образования Сайрамского района» организовать и провести воспитательную, разъяснительную работу среди допризывной молодежи по военно-патриотическим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к 10 апреля 2012 года информацию акиму района об итогах проведения приписки и о работе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ГУ «Отдел образования Сайрамского района» (начальник отдела Д.Айкозова) и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предоставить в ГУ «Отдел по делам обороны Сайрамского района» списки и документы допризывной молодежи, контролировать своевременное распространение повесток;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прибытие приписываемых согласно графика на призывной участок и обратно в сопровождении преподавателей-организаторов начальной военной подготовки и специалистов по воинскому учету;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руководителями предприятий и учебных заведений определить допризывную молодежь 1995 года рождения слабо владеющих государственным и русским языками и организовать их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ГУ «Управление внутренних дел Сайрамского района» (начальник М.Оразалиев -по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оказать содействие в розыске и доставке на призывной пункт лиц, уклоняющихся от приписки, а также выделить одного сотрудника для поддержания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розыск и задержание лиц, уклонившихся от выполнения воинской обязанности после 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за членами комиссии по приписке граждан к призывному участку и медицинскими работниками на время работы в призывном участке сохраняются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Ш.Халмурадова.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У.Кайназаров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Сайрамского района                 В.А.Бердибеков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Сайрамского района города              М.М.Оразалиев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Сайрамской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поликлиники «Аксукент»            С.Х.Абуов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Сайрамской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поликлиники «Карабулак»           Э.Т.Рахметова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Сайрамской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поликлиники «Сайрам»              Х.Б.Ашурбаев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«02» 12.2011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