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b6d5" w14:textId="859b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21 декабря 2010 года N 43-290-IV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2 марта 2011 года N 44-311-IV. Зарегистрировано Управлением юстиции Сарыагашского района Южно-Казахстанской области 11 марта 2011 года N 14-11-165. Утратило силу в связи с истечением срока применения - (письмо Сарыагашского районного маслихата Южно-Казахстанской области от 05 февраля 2013 года № 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сохранены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Сарыагашского районного маслихата Южно-Казахстанской области от 05.02.2013 № 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февраля 2011 года № 37/381-IV «О внесении изменений и дополнений в решение Южно-Казахстанского областного маслихата от 10 декабря 2010 года № 35/349-IV «Об областном бюджете на 2011-2013 годы», зарегистрированного в Реестре государственной регистрации нормативных правовых актов за № 2043,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Сарыагашского районного маслихата от 21 декабря 2010 года № 43-290-IV «О районном бюджете на 2011-2013 годы» (зарегистрировано в Реестре государственной регистрации нормативных правовых актов за № 14-11-163, опубликовано 7 января 2011 года в газете «Сарыагаш» № 1-4)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16 364 632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1 725 904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6 371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14 617 357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16 386 500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62 071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63 851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- 83 939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83 939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Н.Тогузбаев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Б.Каипов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 марта 2011 года № 44-311-ІV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2010 года № 43-290-IV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8181"/>
        <w:gridCol w:w="2286"/>
      </w:tblGrid>
      <w:tr>
        <w:trPr>
          <w:trHeight w:val="8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16364632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1725904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434824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434824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336110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336110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862582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670999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42853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144247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71724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41623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19062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14617357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14617357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14617357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71"/>
        <w:gridCol w:w="671"/>
        <w:gridCol w:w="692"/>
        <w:gridCol w:w="7272"/>
        <w:gridCol w:w="22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16386500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422077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396711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71325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306516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254256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23366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28433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8440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19993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3298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3298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10702913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435090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435090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435090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8262407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8246699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8143866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2005416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191059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48384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1814357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1814357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906827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859682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859682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640291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32261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47145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47145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34246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2523378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31468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2143324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129106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2014218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2009218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348586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333586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695127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333582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211705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127148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128220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26609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275653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275653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275653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275653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213039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51160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34412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27130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134749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26389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26389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507160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507160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507160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507160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60338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7320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53018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12480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12480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21868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21868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62 071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63851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-83 939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83 939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63 851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21868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 марта 2011 года № 44-311-ІV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2010 года № 43-290-IV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8"/>
        <w:gridCol w:w="508"/>
        <w:gridCol w:w="8243"/>
        <w:gridCol w:w="2234"/>
      </w:tblGrid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17080663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1881383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506651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506651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375568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375568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898011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694179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15177464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15177464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15177464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72"/>
        <w:gridCol w:w="712"/>
        <w:gridCol w:w="792"/>
        <w:gridCol w:w="7223"/>
        <w:gridCol w:w="212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17080663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524149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495047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21202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99312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63329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374533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275829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</w:t>
            </w:r>
          </w:p>
        </w:tc>
      </w:tr>
      <w:tr>
        <w:trPr>
          <w:trHeight w:val="9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12937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3543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3554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11441046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420156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420156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420156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9176370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9159444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9062208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1844520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113049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101447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1731471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1731471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936326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887838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887838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28368</w:t>
            </w:r>
          </w:p>
        </w:tc>
      </w:tr>
      <w:tr>
        <w:trPr>
          <w:trHeight w:val="9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50369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671849</w:t>
            </w:r>
          </w:p>
        </w:tc>
      </w:tr>
      <w:tr>
        <w:trPr>
          <w:trHeight w:val="9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34762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48488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48488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3256044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20345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3125874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15623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3110251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3110251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109825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109825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52087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415904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140821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106169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106169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101259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143840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114137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28087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25074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303504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303504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303504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47414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32025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15389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5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57502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57502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48599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30323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30323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51960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8006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43954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19 778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-19 778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 марта 2011 года № 44-311-ІV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2010 года № 43-290-IV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1"/>
        <w:gridCol w:w="521"/>
        <w:gridCol w:w="8146"/>
        <w:gridCol w:w="2291"/>
      </w:tblGrid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16425818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1943235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518533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518533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379967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379967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936481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719253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47176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165073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84594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50074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21823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</w:tr>
      <w:tr>
        <w:trPr>
          <w:trHeight w:val="4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14460289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14460289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14460289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1"/>
        <w:gridCol w:w="732"/>
        <w:gridCol w:w="732"/>
        <w:gridCol w:w="7168"/>
        <w:gridCol w:w="22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16425818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556639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528135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20793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76223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430419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152064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13443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3818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3829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11564922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448192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448192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448192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9210313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9192075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9092706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1906417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120982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1785435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1785435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997180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949270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949270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30565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720628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37456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47910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47910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2078518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20345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1939835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16835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1923000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1843000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118338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36464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56124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418825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141836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107095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101804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145561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24333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635100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635100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635100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635100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47465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33430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14035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20828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20828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32674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56395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8106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48289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7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-13 669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