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d3ef88" w14:textId="1d3ef8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 для размещения агитационных печатных материалов кандидатов и помещений для проведения встреч с избирателями на период проведения выборов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Сарыагашского района Южно-Казахстанской области от 4 марта 2011 года N 260. Зарегистрировано Управлением юстиции Сарыагашского района Южно-Казахстанской области 15 марта 2011 года N 14-11-166. Утратило силу постановлением акимата Сарыагашского района Туркестанской области от 30 апреля 2019 года № 178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Сарыагашского района Туркестанской области от 30.04.2019 № 178 (вводится в действие со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пунктами 4 и 6 </w:t>
      </w:r>
      <w:r>
        <w:rPr>
          <w:rFonts w:ascii="Times New Roman"/>
          <w:b w:val="false"/>
          <w:i w:val="false"/>
          <w:color w:val="000000"/>
          <w:sz w:val="28"/>
        </w:rPr>
        <w:t>статьи 28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в Республике Казахстан",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Определить, совместно с Сарыагашской районной избирательной комиссией (по согласованию), перечень мест для размещения агитационных печатных материалов кандидатов в период проведения выборов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№ 1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Определить перечень помещении для проведения встреч кандидатов с избирателями на договорной основе в период проведения выборов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№ 2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С.Ауесханову.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Мырзабаев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Сарыагашской районной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избирательной комиссии: Селтанов Сапарали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 марта 2011 год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марта 2011 года № 260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 для размещения агитационных печатных материалов</w:t>
      </w:r>
      <w:r>
        <w:br/>
      </w:r>
      <w:r>
        <w:rPr>
          <w:rFonts w:ascii="Times New Roman"/>
          <w:b/>
          <w:i w:val="false"/>
          <w:color w:val="000000"/>
        </w:rPr>
        <w:t>кандидатов в период проведения выборов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8"/>
        <w:gridCol w:w="2318"/>
        <w:gridCol w:w="8634"/>
      </w:tblGrid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города, поселка, села и сельских округов</w:t>
            </w:r>
          </w:p>
        </w:tc>
        <w:tc>
          <w:tcPr>
            <w:tcW w:w="8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Места для размещения агитационных печатных материалов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Сарыагаш </w:t>
            </w:r>
          </w:p>
        </w:tc>
        <w:tc>
          <w:tcPr>
            <w:tcW w:w="8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вдоль улицы Майлыкожа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вдоль улицы Айтеке би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Перекресток улиц С.Исмаилова и Т.Турсынкулова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Абай </w:t>
            </w:r>
          </w:p>
        </w:tc>
        <w:tc>
          <w:tcPr>
            <w:tcW w:w="8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Напротив государственного коммунального казенного предприятия "Сарыагашской районной поликлиники "Абай" (улица А.Жылкышиева без номера)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Акжар</w:t>
            </w:r>
          </w:p>
        </w:tc>
        <w:tc>
          <w:tcPr>
            <w:tcW w:w="8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Территория сельского дома культуры "Акжар" государственного коммунального казенного предприятия "Сарыагашского районного дома культуры" (улица Д.Кунаева № 15, село Акжар)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вдоль центральной улицы (село Багыс)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Актобе</w:t>
            </w:r>
          </w:p>
        </w:tc>
        <w:tc>
          <w:tcPr>
            <w:tcW w:w="8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Напротив государственного учреждения "Общей средней школы имени М.Горького № 91" (село Ынтымак)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Перекресток улиц А.Туралимова и Б.Ермекова (село Кызыласкер)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Напротив государственного коммунального казенного предприятия "Ясли-сада "Байшешек" (село Бозсу)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Алпамыс батыр</w:t>
            </w:r>
          </w:p>
        </w:tc>
        <w:tc>
          <w:tcPr>
            <w:tcW w:w="8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Территория государственного учреждения "Общей средней школы имени С.Кожанова № 125" (улица Толе би без номера, село Акжол)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Территория государственного учреждения "Общей средней школы имени Б.Майлина № 126" (улица Б.Майлина без номера, село Кауыншы)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Алимтау</w:t>
            </w:r>
          </w:p>
        </w:tc>
        <w:tc>
          <w:tcPr>
            <w:tcW w:w="8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Территория сельского клуба "Алимтау" государственного коммунального казенного предприятия "Сарыагашского районного дома культуры" (село Алимтау)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Бозай</w:t>
            </w:r>
          </w:p>
        </w:tc>
        <w:tc>
          <w:tcPr>
            <w:tcW w:w="8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Территория государственного учреждения "Общей средней школы имени Б.Момышулы № 129" (улица Курмангазы без номера, село Бозай)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Бирлесу</w:t>
            </w:r>
          </w:p>
        </w:tc>
        <w:tc>
          <w:tcPr>
            <w:tcW w:w="8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Территория остановки (улица М.Иебаева, село Казахстан)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Бирлик</w:t>
            </w:r>
          </w:p>
        </w:tc>
        <w:tc>
          <w:tcPr>
            <w:tcW w:w="8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Территория сельского клуба "Бирлик" государственного коммунального казенного предприятия "Сарыагашского районного дома культуры" (село Бирлик)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Биртилек</w:t>
            </w:r>
          </w:p>
        </w:tc>
        <w:tc>
          <w:tcPr>
            <w:tcW w:w="8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вдоль улицы Ешанбау (село Димитров)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Территория сельского клуба "Жолбасшы" государственного коммунального казенного предприятия "Сарыагашского районного дома культуры" (село Жолбасшы)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Стенд вдоль улицы Казахстан (село Амангелди) 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Дарбаза</w:t>
            </w:r>
          </w:p>
        </w:tc>
        <w:tc>
          <w:tcPr>
            <w:tcW w:w="8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Территория остановки (улица Бейбитшилик, село Дарбаза)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Дербисек</w:t>
            </w:r>
          </w:p>
        </w:tc>
        <w:tc>
          <w:tcPr>
            <w:tcW w:w="8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Территория сельского дома культуры "Дербисек", государственного коммунального казенного предприятия "Сарыагашского районного дома культуры" (улица Ш.Нурбаева № 29, село Дербисек)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Напротив фельдшерско-акушерского пункта "Атамекен" государственного коммунального казенного предприятия "Сарыагашской районной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поликлиники" (улица Т.Кожахметова № 2, село Атамекен) 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Жамбыл</w:t>
            </w:r>
          </w:p>
        </w:tc>
        <w:tc>
          <w:tcPr>
            <w:tcW w:w="8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Территория государственного учреждения "Общей средней школы имени Абая № 131" (село Бекбота)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Жартытобе</w:t>
            </w:r>
          </w:p>
        </w:tc>
        <w:tc>
          <w:tcPr>
            <w:tcW w:w="8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Перекресток улиц Абылайхана и Айтеке би (село Тонкерис)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Перекресток улиц Абылайхана и О.Ермухамедулы (село Ынтымак)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Перекресток улиц Абылайхана и Достык (село Бостандык)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Жемисти</w:t>
            </w:r>
          </w:p>
        </w:tc>
        <w:tc>
          <w:tcPr>
            <w:tcW w:w="8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Стенд вдоль улицы Т.Толендиулы (село Жемисти)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Напротив фельдшерско-акушерского пункта государственного коммунального казенного предприятия "Сарыагашской районной поликлиники" (улица М.Маметова № 1, село Тын)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Жибек жолы</w:t>
            </w:r>
          </w:p>
        </w:tc>
        <w:tc>
          <w:tcPr>
            <w:tcW w:w="8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Перекресток улиц К.Умарова и М.Ауезова (село Жибек жолы)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вдоль улицы Толе би (село Саркырама)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Жузимдик</w:t>
            </w:r>
          </w:p>
        </w:tc>
        <w:tc>
          <w:tcPr>
            <w:tcW w:w="8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Перекресток улиц Б.Калмаханова и Т.Бигелдинова (село А.Сатпаева)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Жылга</w:t>
            </w:r>
          </w:p>
        </w:tc>
        <w:tc>
          <w:tcPr>
            <w:tcW w:w="8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Территория сельского дома культуры "Жылга" государственного коммунального казенного предприятия "Сарыагашского районного дома культуры" (улица С.Тойлыбаева без номера, село Жылга)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Территория сельского клуба "Каракалпак" государственного коммунального казенного предприятия "Сарыагашского районного дома культуры" (село Каракалпак)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Кабланбек</w:t>
            </w:r>
          </w:p>
        </w:tc>
        <w:tc>
          <w:tcPr>
            <w:tcW w:w="8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Перекресток улиц В.Ленина и И.Тыщенко (село Кабланбек)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Напротив здания почты (улица Ж.Ешова без номера, село Канагат)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Напротив фельдшерско-акушерского пункта "Акниет" государственного коммунального казенного предприятия "Сарыагашской районной поликлиники" (улица У.Турдыкулова без номера, село Акниет) 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Кошкарата</w:t>
            </w:r>
          </w:p>
        </w:tc>
        <w:tc>
          <w:tcPr>
            <w:tcW w:w="8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Перекресток улиц К.Ерназарова и К.Каюмова (село Бескубыр)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Коктерек</w:t>
            </w:r>
          </w:p>
        </w:tc>
        <w:tc>
          <w:tcPr>
            <w:tcW w:w="8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Перекресток улиц Ы.Алтынсарина и М.Ауезова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Куркелес</w:t>
            </w:r>
          </w:p>
        </w:tc>
        <w:tc>
          <w:tcPr>
            <w:tcW w:w="8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Территория государственного учреждения "Детско-юношеской спортивной школы № 2" (улица Н.Пупащенко без номера, село Акниет)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Напротив государственного учреждения "Общей средней школы имени Т.Айбергенова" (улица Акбура ата без номера, село Куркелес) 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Кызылжар </w:t>
            </w:r>
          </w:p>
        </w:tc>
        <w:tc>
          <w:tcPr>
            <w:tcW w:w="8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Территория сельского клуба "Кызылжар" государственного коммунального казенного предприятия "Сарыагашского районного дома культуры" (село Кызылжар)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Ошакты</w:t>
            </w:r>
          </w:p>
        </w:tc>
        <w:tc>
          <w:tcPr>
            <w:tcW w:w="8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Вдоль автодороги "Абай-Шардара" (село Ошакты)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Территория государственного учреждения "Общей средней школы имени Д.Кунаева" (село Береке) 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Тегисшил</w:t>
            </w:r>
          </w:p>
        </w:tc>
        <w:tc>
          <w:tcPr>
            <w:tcW w:w="8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Территория сельского клуба "Тегисшил" государственного коммунального казенного предприятия "Сарыагашского районного дома культуры" (улица А.Омарова без номера, село Таскескен)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Перекресток улиц Ш.Ибрагимова и Ж.Арапа (село Тегисшил) 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Ушкын</w:t>
            </w:r>
          </w:p>
        </w:tc>
        <w:tc>
          <w:tcPr>
            <w:tcW w:w="8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Перекресток улиц Д.Кунаева и К.Конысбаева (село Ушкын)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марта 2011 года № 260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помещений предоставляемых на договорной основе для</w:t>
      </w:r>
      <w:r>
        <w:br/>
      </w:r>
      <w:r>
        <w:rPr>
          <w:rFonts w:ascii="Times New Roman"/>
          <w:b/>
          <w:i w:val="false"/>
          <w:color w:val="000000"/>
        </w:rPr>
        <w:t>проведения встреч кандидатов с избирателями в период проведения выборов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в новой редакции постановления акимата Сарыагашского района Южно-Казахстанской области от 22.12.2011 </w:t>
      </w:r>
      <w:r>
        <w:rPr>
          <w:rFonts w:ascii="Times New Roman"/>
          <w:b w:val="false"/>
          <w:i w:val="false"/>
          <w:color w:val="ff0000"/>
          <w:sz w:val="28"/>
        </w:rPr>
        <w:t>№ 983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7"/>
        <w:gridCol w:w="2626"/>
        <w:gridCol w:w="8147"/>
      </w:tblGrid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города, села, поселка и сельских округов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Помещения для встреч с избирателями</w:t>
            </w:r>
          </w:p>
        </w:tc>
      </w:tr>
      <w:tr>
        <w:trPr>
          <w:trHeight w:val="30" w:hRule="atLeast"/>
        </w:trPr>
        <w:tc>
          <w:tcPr>
            <w:tcW w:w="15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Сарыагаш 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"Школа-гимназия № 1 имени М.Ауезова" (улица Исмаилова, без номера)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"Общая средняя школа № 5 имени С.Исмаилова" (улица Казбек би, без номера)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"Специализированная школа-интернат № 4 для одаренных детей" (улица Майлыкожа, без номера)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"Общая средняя школа № 141" (улица Байтерек, без номера)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"Капланбекский гуманитарно-агроэкономический колледж" (Театральная, без номера)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Абай 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"Общая средняя школа № 110" (микрорайон Курылыс)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Акжар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"Общая средняя школа № 28 имени Абылайхана" (село Акжар)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Дербисек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"Общая средняя школа № 22 имени Елшибек батыра" (село Дербисек)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Жемисти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дом культуры "Жемисти" государственного коммунального казенного предприятия "Сарыагашский районный дом культуры" (село Жемисти, улица Толенди, без номера) </w:t>
            </w:r>
          </w:p>
        </w:tc>
      </w:tr>
      <w:tr>
        <w:trPr>
          <w:trHeight w:val="30" w:hRule="atLeast"/>
        </w:trPr>
        <w:tc>
          <w:tcPr>
            <w:tcW w:w="15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6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Жибек жолы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"Общая средняя школа № 18 имени Абая" (село Зортобе)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"Общая средняя школа № 58 имени А.Маргулана" (село Жибек жолы)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"Общая средняя школа № 17 имени Ы.Алтынсарина" (село Диханбаба)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"Общая средняя школа № 24 имени Ж.Сулейменова" (село Жанакурылыс)</w:t>
            </w:r>
          </w:p>
        </w:tc>
      </w:tr>
      <w:tr>
        <w:trPr>
          <w:trHeight w:val="30" w:hRule="atLeast"/>
        </w:trPr>
        <w:tc>
          <w:tcPr>
            <w:tcW w:w="15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6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Кызылжар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"Общая средняя школа № 82 имени Ж.Жабаева" (село Кызылжар)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"Общая средняя школа № 37 имени Б.Майлина" (село Жаскешу)</w:t>
            </w:r>
          </w:p>
        </w:tc>
      </w:tr>
      <w:tr>
        <w:trPr>
          <w:trHeight w:val="30" w:hRule="atLeast"/>
        </w:trPr>
        <w:tc>
          <w:tcPr>
            <w:tcW w:w="15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6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Дарбаза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дом культуры "Дарбаза" государственного коммунального казенного предприятия "Сарыагашский районный дом культуры" (село Дарбаза)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"Малокомплектная общая средняя школа № 42 имени А.Жангельдина" (село Таскудык)</w:t>
            </w:r>
          </w:p>
        </w:tc>
      </w:tr>
      <w:tr>
        <w:trPr>
          <w:trHeight w:val="30" w:hRule="atLeast"/>
        </w:trPr>
        <w:tc>
          <w:tcPr>
            <w:tcW w:w="15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6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Кабланбек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"Общая средняя школа № 36 имени К.Токмухамедова" (село Сиргели)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"Общая средняя школа № 7 имени Толеби" (село Канагат)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Алимтау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клуб "Алимтау" государственного коммунального казенного предприятия "Сарыагашский районный дом культуры" (село Алимтау) </w:t>
            </w:r>
          </w:p>
        </w:tc>
      </w:tr>
      <w:tr>
        <w:trPr>
          <w:trHeight w:val="30" w:hRule="atLeast"/>
        </w:trPr>
        <w:tc>
          <w:tcPr>
            <w:tcW w:w="15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6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Жылга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"Общая средняя школа № 77 имени С.Сейфуллина" (село Жылга)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"Малокомплектная общая средняя школа № 26 имени Т.Устемирова" (село Каракалпак)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"Общая средняя школа № 57 имени С.Муканова" (село Шенгелди)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"Малокомплектная общая средняя школа № 41 имени А.Асанова" (село Шымырбай)</w:t>
            </w:r>
          </w:p>
        </w:tc>
      </w:tr>
      <w:tr>
        <w:trPr>
          <w:trHeight w:val="30" w:hRule="atLeast"/>
        </w:trPr>
        <w:tc>
          <w:tcPr>
            <w:tcW w:w="15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6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Куркелес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"Общая средняя школа № 27 имени Шакарима" (село Акниет)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"Общая средняя школа № 21 имени Яссауи" (село Енкес)</w:t>
            </w:r>
          </w:p>
        </w:tc>
      </w:tr>
      <w:tr>
        <w:trPr>
          <w:trHeight w:val="30" w:hRule="atLeast"/>
        </w:trPr>
        <w:tc>
          <w:tcPr>
            <w:tcW w:w="15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6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Тегисшил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клуб "Тегисшил" государственного коммунального казенного предприятия "Сарыагашский районный дом культуры" (село Тегисшил)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"Общая средняя школа № 30 имени С.Торайгырова" (село Таскескен)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"Малокомплектная общая средняя школа №49 имени М.Жумабаева" (село Мадениет)</w:t>
            </w:r>
          </w:p>
        </w:tc>
      </w:tr>
      <w:tr>
        <w:trPr>
          <w:trHeight w:val="30" w:hRule="atLeast"/>
        </w:trPr>
        <w:tc>
          <w:tcPr>
            <w:tcW w:w="15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6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Жарты тобе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"Общая средняя школа № 9 имени Майлыкожа" (село Ынтымак)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"Общая средняя школа № 35 имени Б.Гафурова" (село Бостандык)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Поселок Коктерек 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Государственное коммунальное казенное предприятие "Детский санаторий Сарыагаш" (улица Абая, № 5) </w:t>
            </w:r>
          </w:p>
        </w:tc>
      </w:tr>
      <w:tr>
        <w:trPr>
          <w:trHeight w:val="30" w:hRule="atLeast"/>
        </w:trPr>
        <w:tc>
          <w:tcPr>
            <w:tcW w:w="15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6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Биртилек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"Общая средняя школа № 116 "Игилик" (село Игилик)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"Общая средняя школа № 115 имени Колтоган" (село Амангелди)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"Малокомплектная общая средняя школа № 119 имени Р.Алибекулы" (село Енбекши)</w:t>
            </w:r>
          </w:p>
        </w:tc>
      </w:tr>
      <w:tr>
        <w:trPr>
          <w:trHeight w:val="30" w:hRule="atLeast"/>
        </w:trPr>
        <w:tc>
          <w:tcPr>
            <w:tcW w:w="15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6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Ошакты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"Общая средняя школа № 107 имени Абая" (село Ошакты)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"Общая средняя школа № 104 имени Ы.Алтынсарина" (село Саттаров)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Жузимдик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"Общая средняя школа № 86 имени Ш.Уалиханова" (село А.Сатбаев)</w:t>
            </w:r>
          </w:p>
        </w:tc>
      </w:tr>
      <w:tr>
        <w:trPr>
          <w:trHeight w:val="30" w:hRule="atLeast"/>
        </w:trPr>
        <w:tc>
          <w:tcPr>
            <w:tcW w:w="15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6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Бирлик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"Общая средняя школа № 100 имени А.Жангельдина" (село Бирлик)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"Общая средняя школа № 101 имени Т.Белгибаева" (село Жанатиршилик)</w:t>
            </w:r>
          </w:p>
        </w:tc>
      </w:tr>
      <w:tr>
        <w:trPr>
          <w:trHeight w:val="30" w:hRule="atLeast"/>
        </w:trPr>
        <w:tc>
          <w:tcPr>
            <w:tcW w:w="15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6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Актобе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"Общая средняя школа № 89 имени Л.Жолдасова" (село Кызыл аскер)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"Общая средняя школа № 94 имени Ленина" (село Бозсу)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дом культуры государственного коммунального казенного предприятия "Сарыагашский районный дом культуры" (село Жана даур)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"Общая средняя школа № 23 имени Г.Муратбаева" (село Г.Муратбаев)</w:t>
            </w:r>
          </w:p>
        </w:tc>
      </w:tr>
      <w:tr>
        <w:trPr>
          <w:trHeight w:val="30" w:hRule="atLeast"/>
        </w:trPr>
        <w:tc>
          <w:tcPr>
            <w:tcW w:w="15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6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Бирлесу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"Общая средняя школа № 87 имени Жуантобе" (село Казахстан)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"Общая средняя школа № 88 имени А.Байтурсынова" (село 28 гвардия)</w:t>
            </w:r>
          </w:p>
        </w:tc>
      </w:tr>
      <w:tr>
        <w:trPr>
          <w:trHeight w:val="30" w:hRule="atLeast"/>
        </w:trPr>
        <w:tc>
          <w:tcPr>
            <w:tcW w:w="15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6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Кошкарата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"Общая средняя школа № 77 имени С.Сейфуллина" (село Бескубыр)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"Общая средняя школа № 80 имени Н.Тлендиева" (село Жанаконыс)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Ушкын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"Общая средняя школа № 127 имени Т.Бердиярова" (село Ушкын)</w:t>
            </w:r>
          </w:p>
        </w:tc>
      </w:tr>
      <w:tr>
        <w:trPr>
          <w:trHeight w:val="30" w:hRule="atLeast"/>
        </w:trPr>
        <w:tc>
          <w:tcPr>
            <w:tcW w:w="15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6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Алпамыс батыр 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"Общая средняя школа № 125 имени С.Кожанова" (село Акжол)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"Общая средняя школа № 126 имени Б.Майлина" (село Кауыншы)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Бозай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"Общая средняя школа № 129 имени Б.Момышулы" (село Бозай)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Жамбыл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"Общая средняя школа № 131 имени Абая" (село Бекбота)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