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2a12c" w14:textId="0e2a1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21 декабря 2010 года № 43-290-IV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Сарыагашского района Южно-Казахстанской области от 21 октября 2011 года N 51-388-IV. Зарегистрировано Управлением юстиции Сарыагашского района Южно-Казахстанской области 26 октября 2011 года N 14-11-174. Утратило силу в связи с истечением срока применения - (письмо Сарыагашского районного маслихата Южно-Казахстанской области от 05 февраля 2013 года № 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Сарыагашского районного маслихата Южно-Казахстанской области от 05.02.2013 № 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статьям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решением Южно-Казахстанского областного маслихата от 12 октября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45/444-ІV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дополнения в решение Южно-Казахстанского областного маслихата от 10 декабря 2010 года № 35/349-IV «Об областном бюджете на 2011-2013 годы», зарегистрированного в Реестре государственной регистрации нормативных правовых актов за № 2058,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Сарыагашского районного маслихата от 21 декабря 2010 года № 43-290-IV «О районном бюджете на 2011-2013 годы» (зарегистрировано в Реестре государственной регистрации нормативных правовых актов за № 14-11-163, опубликовано 7 января 2011 года в газете «Сарыагаш» № 1-4)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Сарыагашского района на 2011-2013 годы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19 885 561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1 819 310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12 094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49 720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18 004 437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20 046 935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25 006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26 786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1 780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- 211 380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211 830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13851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1 780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199 309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Резерв местного исполнительного органа на 2011 год утвердить в сумме 22500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3, 6 к указанному решению изложить в новой редакции согласно приложениям 1, 2, 3,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Т.Усманов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Б.Каипов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 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 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21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года № 51-388-IV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года № 43-290-IV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 Районный бюджет на 2011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504"/>
        <w:gridCol w:w="504"/>
        <w:gridCol w:w="499"/>
        <w:gridCol w:w="7770"/>
        <w:gridCol w:w="2219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19885561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1819310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433629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433629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372962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372962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894638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700183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41607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148198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97593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62671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23248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20488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20488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 имущества, находящегося в государственной собственности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49720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29720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29720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18004437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18004437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18004437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571"/>
        <w:gridCol w:w="908"/>
        <w:gridCol w:w="790"/>
        <w:gridCol w:w="6940"/>
        <w:gridCol w:w="222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20046935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405554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370444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16628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72774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281042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263253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33110</w:t>
            </w:r>
          </w:p>
        </w:tc>
      </w:tr>
      <w:tr>
        <w:trPr>
          <w:trHeight w:val="9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31385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нужды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7030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24355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24355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24355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порядок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5995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5995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14343934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578356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445617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445617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132739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8488139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21586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8466553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8363720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102833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5277439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202016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10263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105107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48384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 на дому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38262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5075423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5075423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982971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933802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933802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69213</w:t>
            </w:r>
          </w:p>
        </w:tc>
      </w:tr>
      <w:tr>
        <w:trPr>
          <w:trHeight w:val="9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 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24211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644291</w:t>
            </w:r>
          </w:p>
        </w:tc>
      </w:tr>
      <w:tr>
        <w:trPr>
          <w:trHeight w:val="9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33122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49169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49169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1974633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30400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1643779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223574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223574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1420205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1391724</w:t>
            </w:r>
          </w:p>
        </w:tc>
      </w:tr>
      <w:tr>
        <w:trPr>
          <w:trHeight w:val="9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 занятости и переподготовки кадров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300454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285454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230931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496348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196031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159428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137971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113924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26965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15389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физической культуры и спорта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недропользование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815826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энергетического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недропользования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815826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815826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815826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248627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63970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19545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44425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30477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31968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31968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12838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отношений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152689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152689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152689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25923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25923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13956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области  архитектуры и градостроительства на местном уровне  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621947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621947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621947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621947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621947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69332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конкуренции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7520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61812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12480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12480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26832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24460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24460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25 006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26 786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-211 380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211 380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13 851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займов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займов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199309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199309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199309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 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21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года № 51-388-IV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года № 43-290-IV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504"/>
        <w:gridCol w:w="504"/>
        <w:gridCol w:w="499"/>
        <w:gridCol w:w="7770"/>
        <w:gridCol w:w="2219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17105146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1881383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506651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506651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375568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375568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898011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694179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154274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79041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46798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20395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22112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22112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 имущества, находящегося в государственной собственности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15201947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15201947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15201947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69"/>
        <w:gridCol w:w="827"/>
        <w:gridCol w:w="710"/>
        <w:gridCol w:w="7130"/>
        <w:gridCol w:w="219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17105146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524149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495047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99312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374533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275829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26946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12937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нужды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9394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3543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порядок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3554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3554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11251046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420156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420156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420156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9176370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9159444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9062208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1654520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11602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1541471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1541471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936326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887838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887838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28368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 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671849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34762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48488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48488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3294027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31468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3152734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15623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3137111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3137111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109825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590904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252721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169269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143840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28087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25074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11649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физической культуры и спорта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недропользование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305004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энергетического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недропользования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305004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305004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47414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32025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асыру»;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15389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15389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57502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57502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области  архитектуры и градостроительства на местном уровне  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30323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30323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51960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конкуренции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8006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43954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13954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21 558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-19 778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займов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займов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3 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 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21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года № 51-388-IV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года № 43-290-IV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507"/>
        <w:gridCol w:w="390"/>
        <w:gridCol w:w="503"/>
        <w:gridCol w:w="7884"/>
        <w:gridCol w:w="2210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16376941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1943235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518533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518533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379967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379967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936481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719253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47176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165073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84594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50074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21823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23660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23660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 имущества, находящегося в государственной собственности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14411412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14411412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14411412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71"/>
        <w:gridCol w:w="732"/>
        <w:gridCol w:w="652"/>
        <w:gridCol w:w="7287"/>
        <w:gridCol w:w="218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16376941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556639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528135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21493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20793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76223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64388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430419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278355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152064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26182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26182</w:t>
            </w:r>
          </w:p>
        </w:tc>
      </w:tr>
      <w:tr>
        <w:trPr>
          <w:trHeight w:val="9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25532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13443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нужды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9625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3818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порядок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3829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3829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11724922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448192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448192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448192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9210313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9192075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9092706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99369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2066417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120982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</w:t>
            </w:r>
          </w:p>
        </w:tc>
      </w:tr>
      <w:tr>
        <w:trPr>
          <w:trHeight w:val="7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109309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1945435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1945435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997180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949270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949270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30565</w:t>
            </w:r>
          </w:p>
        </w:tc>
      </w:tr>
      <w:tr>
        <w:trPr>
          <w:trHeight w:val="9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 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11823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66461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16987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50376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720628</w:t>
            </w:r>
          </w:p>
        </w:tc>
      </w:tr>
      <w:tr>
        <w:trPr>
          <w:trHeight w:val="9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37456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47910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47910</w:t>
            </w:r>
          </w:p>
        </w:tc>
      </w:tr>
      <w:tr>
        <w:trPr>
          <w:trHeight w:val="7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37810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1969641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31468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31468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31468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1819835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16835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16835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1803000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1723000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118338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118338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36464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56124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418825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141836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141836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141836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107095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107095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101804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7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145561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116650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114909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28911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14338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14573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24333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</w:t>
            </w:r>
          </w:p>
        </w:tc>
      </w:tr>
      <w:tr>
        <w:trPr>
          <w:trHeight w:val="7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физической культуры и спорта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недропользование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535100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энергетического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недропользования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535100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535100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535100</w:t>
            </w:r>
          </w:p>
        </w:tc>
      </w:tr>
      <w:tr>
        <w:trPr>
          <w:trHeight w:val="7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47465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33430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14035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7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</w:tr>
      <w:tr>
        <w:trPr>
          <w:trHeight w:val="7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20828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20828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области  архитектуры и градостроительства на местном уровне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32674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32674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32674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32674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56395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конкуренции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8106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48289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14389</w:t>
            </w:r>
          </w:p>
        </w:tc>
      </w:tr>
      <w:tr>
        <w:trPr>
          <w:trHeight w:val="7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33900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13 669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7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-13 669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15 449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15 449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15 449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15 449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15 449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займов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займов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4 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 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21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года № 51-388-IV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года № 43-290-IV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Бюджетные программы акима района в городе, города районного значения, поселка, аула 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603"/>
        <w:gridCol w:w="805"/>
        <w:gridCol w:w="727"/>
        <w:gridCol w:w="7160"/>
        <w:gridCol w:w="2102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 группа</w:t>
            </w:r>
          </w:p>
        </w:tc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 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 бюджетных 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Жемистинского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 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 услуги 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 и другие органы, выполняющие общие функции государственного управления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обеспечению деятельности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государственных органов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 воспитание и обучение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 организаций дошкольного воспитания и обучения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 хозяйство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 улиц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санитарии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 и озеленение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Кызылжарского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 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 услуги 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 и другие органы, выполняющие общие функции государственного управления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обеспечению деятельности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государственных органов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 хозяйство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 улиц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санитарии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 и озеленение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Дарбазинского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 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12147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 услуги 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 группа</w:t>
            </w:r>
          </w:p>
        </w:tc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 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 бюджетных 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 и другие органы, выполняющие общие функции  государственного управления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обеспечению деятельности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государственных органов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 среднее и общее среднее образование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 бесплатного подвоза учащихся до школы и обратно в аульной (сельской) местности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 хозяйство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 улиц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санитарии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 и озеленение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Жибекжолинского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 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 услуги 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 и другие органы, выполняющие общие функции  государственного управления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обеспечению деятельности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государственных органов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 среднее и общее среднее образование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 бесплатного подвоза учащихся до школы и обратно в аульной (сельской) местности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 хозяйство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23016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 улиц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санитарии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 и озеленение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Куркелесского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 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 услуги 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 и другие органы, выполняющие общие функции  государственного управления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обеспечению деятельности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государственных органов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 воспитание и обучение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40449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 организаций дошкольного воспитания и обучения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40449</w:t>
            </w:r>
          </w:p>
        </w:tc>
      </w:tr>
      <w:tr>
        <w:trPr>
          <w:trHeight w:val="3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 среднее и общее среднее образование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 группа</w:t>
            </w:r>
          </w:p>
        </w:tc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 тенге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 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 бюджетных 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</w:p>
        </w:tc>
      </w:tr>
      <w:tr>
        <w:trPr>
          <w:trHeight w:val="4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 бесплатного подвоза учащихся до школы и обратно в аульной (сельской) местности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 хозяйство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 улиц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санитарии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 и озеленение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Дербисекского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 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 услуги 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 и другие органы, выполняющие общие функции  государственного управления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обеспечению деятельности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государственных органов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 хозяйство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 улиц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санитарии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 и озеленение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Акжарского 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 услуги 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 и другие органы, выполняющие общие функции  государственного управления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обеспечению деятельности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государственных органов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 воспитание и обучение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18331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 организаций дошкольного воспитания и обучения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 хозяйство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 улиц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санитарии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 и озеленение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Капланбекского сельского 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 услуги общего характера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 и другие органы, выполняющие общие функции  государственного управления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обеспечению деятельности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государственных органов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 группа</w:t>
            </w:r>
          </w:p>
        </w:tc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 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 бюджетных 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 воспитание и обучение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 организаций дошкольного воспитания и обучения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 хозяйство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18949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 улиц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санитарии 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 и озеленение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Тегисшилского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 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 услуги 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 и другие органы, выполняющие общие функции  государственного управления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обеспечению деятельности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государственных органов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 среднее и общее среднее образование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 бесплатного подвоза учащихся до школы и обратно в аульной (сельской) местности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 хозяйство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 улиц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санитарии 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 и 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Жилгинского сельского 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 услуги общего характера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 и другие органы, выполняющие общие функции  государственного управления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обеспечению деятельности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государственных органов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 хозяйство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 улиц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санитарии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 и озеленение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Коктерекского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поселкового 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 услуги общего характера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 и другие органы, выполняющие общие функции  государственного управления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обеспечению деятельности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государственных органов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 группа</w:t>
            </w:r>
          </w:p>
        </w:tc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 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 бюджетных 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 воспитание и обучение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26249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 организаций дошкольного воспитания и обучения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 хозяйство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 улиц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санитарии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 и озеленение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Алимтауского сельского 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 услуги общего характера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 и другие органы, выполняющие общие функции  государственного управления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обеспечению деятельности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государственных органов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 хозяйство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 улиц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санитарии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 и озеленение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Жартытобинского сельского 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 услуги общего характера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 и другие органы, выполняющие общие функции  государственного управления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обеспечению деятельности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государственных органов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 хозяйство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 улиц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санитарии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 и озеленение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Бирлесуского сельского 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 услуги общего характера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 и другие органы, выполняющие общие функции  государственного управления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обеспечению деятельности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государственных органов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 воспитание и обучение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 организаций дошкольного воспитания и обучения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 группа</w:t>
            </w:r>
          </w:p>
        </w:tc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 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 бюджетных 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 среднее и общее среднее образование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 бесплатного подвоза учащихся до школы и обратно в аульной (сельской) местности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 хозяйство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 улиц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санитарии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 и озеленение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Абайского 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 услуги общего характера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 и другие органы, выполняющие общие функции  государственного управления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обеспечению деятельности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государственных органов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 воспитание и обучение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79883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 организаций дошкольного воспитания и обучения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 хозяйство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17389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 улиц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санитарии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 и озеленение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Учкунского сельского 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 услуги общего характера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 и другие органы, выполняющие общие функции  государственного управления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обеспечению деятельности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государственных органов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 среднее и общее среднее образование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 бесплатного подвоза учащихся до школы и обратно в аульной (сельской) местности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 хозяйство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 улиц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санитарии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 и озеленение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Жамбылского сельского 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 услуги общего характера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 группа</w:t>
            </w:r>
          </w:p>
        </w:tc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 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 бюджетных 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 и другие органы, выполняющие общие функции  государственного управления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обеспечению деятельности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государственных органов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 хозяйство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 улиц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санитарии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 и озеленение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Бозайского 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 услуги 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 и другие органы, выполняющие общие функции  государственного управления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обеспечению деятельности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государственных органов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 воспитание и обучение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 организаций дошкольного воспитания и обучения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 хозяйство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 улиц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санитарии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 и озеленение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Бирликского сельского 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 услуги общего характера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 и другие органы, выполняющие общие функции  государственного управления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обеспечению деятельности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государственных органов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 хозяйство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 улиц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санитарии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 и озеленение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Актюбинского сельского 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 услуги общего характера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 и другие органы, выполняющие общие функции  государственного управления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 группа</w:t>
            </w:r>
          </w:p>
        </w:tc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 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 бюджетных 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обеспечению деятельности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государственных органов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 воспитание и обучение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22761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 организаций дошкольного воспитания и обучения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22761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 среднее и общее среднее образование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 бесплатного подвоза учащихся до школы и обратно в аульной (сельской) местности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 хозяйство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 улиц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санитарии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 и озеленение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Ошактынского сельского 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 услуги общего характера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 и другие органы, выполняющие общие функции  государственного управления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обеспечению деятельности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государственных органов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 воспитание и обучение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21249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 организаций дошкольного воспитания и обучения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 среднее и общее среднее образование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 бесплатного подвоза учащихся до школы и обратно в аульной (сельской) местности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 хозяйство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 улиц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санитарии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 и озеленение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Кошкаратинского сельского 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51779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 услуги общего характера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 и другие органы, выполняющие общие функции  государственного управления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обеспечению деятельности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государственных органов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 воспитание и обучение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 группа</w:t>
            </w:r>
          </w:p>
        </w:tc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 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 бюджетных 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 организаций дошкольного воспитания и обучения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 среднее и общее среднее образование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 бесплатного подвоза учащихся до школы и обратно в аульной (сельской) местности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 хозяйство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 улиц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санитарии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 и озеленение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Алпамыс батырского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 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 услуги общего характера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 и другие органы, выполняющие общие функции  государственного управления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обеспечению деятельности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государственных органов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 хозяйство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 улиц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санитарии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 и озеленение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Биртилекского сельского 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 услуги общего характера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13877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 и другие органы, выполняющие общие функции  государственного управления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13877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13877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обеспечению деятельности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государственных органов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 воспитание и обучение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 организаций дошкольного воспитания и обучения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 среднее и общее среднее образование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 бесплатного подвоза учащихся до школы и обратно в аульной (сельской) местности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 хозяйство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 улиц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санитарии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 и озеленение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Жузимдикского сельского 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 группа</w:t>
            </w:r>
          </w:p>
        </w:tc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 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 бюджетных 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 услуги общего характера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 и другие органы, выполняющие общие функции  государственного управления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обеспечению деятельности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государственных органов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 среднее и общее среднее образование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 бесплатного подвоза учащихся до школы и обратно в аульной (сельской) местности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 хозяйство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 улиц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санитарии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 и озеленение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города Сарыагаш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293391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 услуги общего характера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20106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 и другие органы, выполняющие общие функции  государственного управления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20106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20106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обеспечению деятельности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государственных органов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 воспитание и обучение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106749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 организаций дошкольного воспитания и обучения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 хозяйство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166536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акима района в городе, города районного 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 улиц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санитарии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12861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 мест захоронений и погребение безродных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 и озеленение населенных 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