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f0ac" w14:textId="1b7f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2010 года № 43-290-IV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14 декабря 2011 года N 53-393-IV. Зарегистрировано Управлением юстиции Сарыагашского района Южно-Казахстанской области 15 декабря 2011 года N 14-11-178. Утратило силу в связи с истечением срока применения - письмо Сарыагашского районного маслихата Южно-Казахстанской области от 8 августа 2012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Сарыагашского районного маслихата Южно-Казахстанской области от 08.08.2012 № 282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47/465-ІV "О внесении изменений и дополнений в решение Южно-Казахстанского областного маслихата от 10 декабря 2010 года № 35/349-IV "Об областном бюджете на 2011-2013 годы", зарегистрированного в Реестре государственной регистрации нормативных правовых актов за № 2062 и постановлением Южно-Казахстанского областного акимата от 2 декабря 2011 года № 317 "О внесении изменений в постановление акимата области от 22 декабря 2010 года № 428 "О реализации решения Южно-Казахстанского областного маслихата "Об областном бюджете на 2011-2013 годы",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21 декабря 2010 года № 43-290-IV "О районном бюджете на 2011-2013 годы" (зарегистрировано в Реестре государственной регистрации нормативных правовых актов за № 14-11-163, опубликовано 7 января 2011 года в газете «Сарыагаш» № 1-4)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19 895 054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1 802 507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18 037 367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20 056 428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20 919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- 207 293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207 293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199 309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Резерв местного исполнительного органа на 2011 год утвердить в сумме 18 028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53-393-IV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48"/>
        <w:gridCol w:w="648"/>
        <w:gridCol w:w="8134"/>
        <w:gridCol w:w="196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19895054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1802507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433629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878898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695183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62671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43108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18037367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18037367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90"/>
        <w:gridCol w:w="690"/>
        <w:gridCol w:w="7524"/>
        <w:gridCol w:w="19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20056428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403374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370444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14385905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720508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8564428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5100969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4909658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4909658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982971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933802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69213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644291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49169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1957948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30400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1628894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1377314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в рамках реализации стратегии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298654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490248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189931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159428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113924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98984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815826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245586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63970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25923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621947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64860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-207 293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53-393-IV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49"/>
        <w:gridCol w:w="708"/>
        <w:gridCol w:w="8050"/>
        <w:gridCol w:w="2005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17111924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15208725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15208725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09"/>
        <w:gridCol w:w="690"/>
        <w:gridCol w:w="7504"/>
        <w:gridCol w:w="19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17111924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11251046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1654520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3293305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3152012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590904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252721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169269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53-393-IV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49"/>
        <w:gridCol w:w="708"/>
        <w:gridCol w:w="8070"/>
        <w:gridCol w:w="1965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14411412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671"/>
        <w:gridCol w:w="711"/>
        <w:gridCol w:w="7497"/>
        <w:gridCol w:w="19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16376941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11724922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2066417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1969641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1819835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535100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53-393-IV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акима района в городе, города районного значения, поселка, аула (села), аульного (сельского) округа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4"/>
        <w:gridCol w:w="708"/>
        <w:gridCol w:w="669"/>
        <w:gridCol w:w="7411"/>
        <w:gridCol w:w="200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