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b00f" w14:textId="02bb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в городе Сарыагаш, не имеющих названий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Сарыагашского района Южно-Казахстанской области от 14 декабря 2011 года N 53-405-IV и постановление акимата Сарыагашского района Южно-Казахстанской области от 14 декабря 2011 года N 945. Зарегистрировано Управлением юстиции Сарыагашского района Южно-Казахстанской области 13 января 2012 года N 14-11-181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Сарыагашский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имя Тансыка Кокебаева первой улице без названия, расположенной на западной стороне станции технического обслуживания «ВАЗ» в городе Сарыагаш.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имя Мелдехана Ускенбаева второй улице без названия, расположенной на западной стороне станции технического обслуживания «ВАЗ» в городе Сарыагаш.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Сарыагашского района                  Ж.Альсеитов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Т.Усманов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Б.Каипов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