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bf2a" w14:textId="bacb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28 февраля 2011 года N 84. Зарегистрировано Управлением юстиции Созакского района Южно-Казахстанской области 15 марта 2011 года N 14-12-117. Утратило силу - постановлением акимата Созакского района Южно-Казахстанской области от 8 апреля 2011 года N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Созакского района Южно-Казахстанской области от 08.04.2011 N 139.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«О назначении внеочередных выборов Президента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Айдарбекова Б.С.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Б.Мейрбеков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Созакской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Сахиулы Абубакир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28 февраля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147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Определенные места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населенный пункт Абай, Государственное учреждение «Общая средняя школа имени Иманова»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населенный пункт Балдысу, Государственное учреждение «Общая средняя школа имени Жамбыла»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населенный пункт Қарабулак, Государственное учреждение «Начальная школа Карабулак»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населенный пункт Жеткиншек, Государственное учреждение «Начальная школа Жеткиншек»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Государственное учреждение «Основная средняя школа имени А.Сулейменова»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А.Молдагуловой»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коммунальное казенное предприятие «Дворец культуры «Мынжылкы» акимата Созакского района»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Государственное коммунальное казенное предприятие «Детский сад «Ертостик» акимата Созакского района»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Ы.Алтынсарина»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А.Байтурсынова»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«Детско-юношеская спортивная школа района Созак»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Шолаккорган»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сельский клуб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229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населенный пункт Акколтык, Государственное учреждение «Общая средняя школа имени Уалиханова»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Жартытобе, населенный пункт Бабата, Государственное учреждение «Общая средняя школа имени Маметовой»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населенный пункт Бабата, сельский клуб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Кумкент, населенный пункт Кызылканат, Государственное учреждение «Школа-гимназия К.Сатбаева»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Кумкент, населенный пункт Кызылкол, сельский клуб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Сызган, населенный пункт Козмолдак, Государственное учреждение «Общая средняя школа имени Г.Муратбаева»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Сызган, населенный пункт Кайнар, Государственное учреждение «Общая средняя школа имени Макаренко»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Созак, Государственное учреждение «Общая средняя школа-гимназия Созак»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Государственное учреждение «Общая средняя школа имени Навои»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Созак, населенный пункт Коктобе, Государственное учреждение «Общая средняя школа Суындык»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населенный пункт Ыбырай, Государственное учреждение «Общая средняя школа имени Қурмангазы»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Каракур, Государственное учреждение «Общая средняя школа «Карагур»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Каракур, населенный пункт Ран, Государственное учреждение «Общая средняя школа имени Батырбековой»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Каракур, населенный пункт Шага, Государственное учреждение «Общая средняя школа имени С.Бакбергенова»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сельский клуб Бакырлы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населенный пункт Аксумбе, сельский клуб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населенный пункт Саржаз, Государственное учреждение «Основная средная школа Саржаз»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Жуантобе, сельский клуб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Тасты, Государственное учреждение «Общая средняя школа имени Абая»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Шу, Государственное учреждение «Общая средняя школа имени Каламбаева»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270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Кыземшек, Государственное учреждение «Общая средняя школа имени Ланде Бокенова»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Кыземшек, населенный пункт Тайконыр, Государственное учреждение «Общая средняя школа имени Толегена Момбекова кюйши - композитора»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Таукент, Государственное учреждение «Общая средняя школа имени И.Кенесбаева»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Таукент, населенный пункт Жыныс, Государственное учреждение «Основная средняя школа имени Сугира Алиулы»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