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c62f" w14:textId="91dc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22 декабря 2010 года № 223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9 марта 2011 года N 257. Зарегистрировано Управлением юстиции Созакского района Южно-Казахстанской области 16 марта 2011 года N 14-12-118. Утратило силу в связи с истечением срока применения - письмо Созакского районного маслихата Южно-Казахстанской области от 12 января 2012 года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Созакского районного маслихата Южно-Казахстанской области от 12.01.2012 N 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109 Бюджетным кодексом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февраля 2011 года № 37/381-IV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 зарегистрированного в Реестре государственной регистрации нормативных правовых актов за № 2043,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Созакского районного маслихата от 22 декабря 2010 года № 223 «О районном бюджете на 2011-2013 годы» (зарегистрировано в Реестре государственной регистрации нормативных правовых актов за № 14-12-115, опубликовано 1 января 2011 года в газете «Молшылык» № 01-02-03)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Созакского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5 174 509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2 919 383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2 250 809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5 177 125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 к указанному решению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ХХХVI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маслихата:            М.Сапаров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маслихата:  А.Аймурзаев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257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52"/>
        <w:gridCol w:w="469"/>
        <w:gridCol w:w="8125"/>
        <w:gridCol w:w="238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5174509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2919383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996758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996758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850707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850707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1044765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982956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2250809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2250809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52"/>
        <w:gridCol w:w="791"/>
        <w:gridCol w:w="791"/>
        <w:gridCol w:w="6950"/>
        <w:gridCol w:w="23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5177125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279629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015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3714477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267434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49394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2838463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2838463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2788787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608580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</w:t>
            </w:r>
          </w:p>
        </w:tc>
      </w:tr>
      <w:tr>
        <w:trPr>
          <w:trHeight w:val="10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63385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54889</w:t>
            </w:r>
          </w:p>
        </w:tc>
      </w:tr>
      <w:tr>
        <w:trPr>
          <w:trHeight w:val="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010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86815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86815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-11 966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257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52"/>
        <w:gridCol w:w="469"/>
        <w:gridCol w:w="8262"/>
        <w:gridCol w:w="225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5771025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1087939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1087939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1118879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1052125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52"/>
        <w:gridCol w:w="670"/>
        <w:gridCol w:w="651"/>
        <w:gridCol w:w="7405"/>
        <w:gridCol w:w="22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5771025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015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3442392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2865767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2865767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2800751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358185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80596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010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257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52"/>
        <w:gridCol w:w="469"/>
        <w:gridCol w:w="8262"/>
        <w:gridCol w:w="225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5093549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3379130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1162512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1162512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987728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987728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1197367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1709407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1709407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13"/>
        <w:gridCol w:w="653"/>
        <w:gridCol w:w="693"/>
        <w:gridCol w:w="7174"/>
        <w:gridCol w:w="23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5093549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81111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3207003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2909666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2909666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2842201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86963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251277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79896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54162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47416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-2 777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257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2011 год с разделением на бюджетные программы, направленные на реализацию бюджетных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92"/>
        <w:gridCol w:w="772"/>
        <w:gridCol w:w="692"/>
        <w:gridCol w:w="96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марта 2011 года № 257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бюджетных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395"/>
        <w:gridCol w:w="697"/>
        <w:gridCol w:w="798"/>
        <w:gridCol w:w="95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