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141e7" w14:textId="c714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кандидатов и помещений для проведения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Южно-Казахстанской области от 1 декабря 2011 года N 434. Зарегистрировано Управлением юстиции Созакского района Южно-Казахстанской области 5 декабря 2011 года N 14-12-131. Утратило силу постановлением акимата Созакского района Южно-Казахстанской области от 14 августа 2015 года №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Созакского района Южно-Казахстанской области от 14.08.2015 № 301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4 и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Созакской районной территориальной избирательной комиссией (по согласованию) перечень мест для размещения агитационных печатных материалов кандидатов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помещений для проведения встреч кандидатов с избирателями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обеспечить размещение агитационных печатных материалов на условиях, обеспечивающих равные права для всех кандидатов, а так же единые и равные условия предоставления помещений для проведения встреч с избирателями.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 К.Оразову.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                                Мейрбеков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Сузакской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 Мусаулы Ажихан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«1» декабря 2011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Созакского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01.12.2011 года № 434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мест для размещения агитационных печатных материалов кандидатов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11313"/>
      </w:tblGrid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Определенные места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Шолаккорган, населенный пункт Абай, Государственное учреждение «Общая средняя школа имени А.Иманова» 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Шолаккорган, населенный пункт Балдысу, Государственное учреждение «Общая средняя школа имени Жамбыла»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Шолаккорган, населенный пункт Карабулак, Государственное учреждение «Начальная школа Карабулак»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Шолаккорган, населенный пункт Жеткиншек, Государственное учреждение «Начальная школа Жеткиншек»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Шолаккорган, Государственное учреждение «Основная средняя школа имени А.Сулейменова»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Шолаккорган, Государственное учреждение «Общая средняя школа имени А.Молдагуловой»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Шолаккорган, Государственное коммунальное казенное предприятие «Дворец культуры «Мынжылкы» акимата Созакского района»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Шолаккорган, Государственное коммунальное казенное предприятие «Детский сад «Ертостик» акимата Созакского района»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Шолаккорган, Государственное учреждение «Общая средняя школа имени Ы.Алтынсарина»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Шолаккорган, Государственное учреждение «Общая средняя школа имени А.Байтурсынова»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Шолаккорган, Государственное учреждение «Детско-юношеская спортивная школа Созакского района» 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Шолаккорган, Государственное учреждение «Общая средняя школа Шолаккорган»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Жартытобе, сельский клуб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Жартытобе, Государственное учреждение «Общая средняя школа имени К.Кемелулы»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Жартытобе, населенный пункт Акколтык, Государственное учреждение «Общая средняя школа имени Ш.Уалиханова»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Жартытобе, населенный пункт Бабата, Государственное учреждение «Общая средняя школа имени М.Маметовой»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Жартытобе, населенный пункт Бабата, сельский клуб</w:t>
            </w:r>
          </w:p>
        </w:tc>
      </w:tr>
      <w:tr>
        <w:trPr>
          <w:trHeight w:val="5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Кумкент, населенный пункт Кызылканат, Государственное учреждение «Школа-гимназия имени К.Сатбаева»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Кумкент, населенный пункт Кызылкол, сельский клуб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Кумкент, населенный пункт Кызылкол, Государственное учреждение «Общая средняя школа имени М.Ауезова»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Сызган, населенный пункт Козмолдак, Государственное учреждение «Общая средняя школа имени Г.Муратбаева»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Сызган, населенный пункт Козмолдак, сельский клуб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Сызган, населенный пункт Кайнар, Государственное учреждение «Общая средняя школа имени С.Макаренко»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Созак, Государственное учреждение «Общая средняя школа-гимназия Созак»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Созак, Государственное учреждение «Общая средняя школа имени Навои»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Созак, населенный пункт Коктобе, Государственное учреждение «Общая средняя школа Суындык»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Созак, населенный пункт Ыбырай, Государственное учреждение «Общая средняя школа имени Курмангазы»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Каракур, Государственное учреждение «Общая средняя школа «Каракур»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Каракур, населенный пункт Ран, Государственное учреждение «Общая средняя школа имени С.Батырбековой»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Каракур, населенный пункт Шага, Государственное учреждение «Общая средняя школа имени Б.Бакбергенова»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Каратау, населенный пункт Бакырлы, Государственное учреждение «Общая средняя школа имени С.Панфилова»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Каратау, сельский клуб «Бакырлы»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Каратау, населенный пункт Аксумбе, сельский клуб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Каратау, населенный пункт Саржаз, Государственное учреждение «Основная средняя школа Саржаз»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Жуантобе, Государственное учреждение «Общая средняя школа имени С.Сейфуллина»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Жуантобе, сельский клуб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Тасты, Государственное учреждение «Общая средняя школа имени Абая»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Шу, Государственное учреждение «Общая средняя школа имени Ж.Каламбаева»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Кыземшек, Государственное учреждение «Общая средняя школа имени Ланде Бокенова»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Кыземшек, населенный пункт Тайконыр, Государственное учреждение «Общая средняя школа имени Толегена Момбекова куйши-композитора»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Таукент, Государственное учреждение «Общая средняя школа имени И.Кенесбаева»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Таукент, населенный пункт Жыныс, Государственное учреждение «Основная средняя школа имени Сугира Алиулы»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Созакского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01.12.2011 года № 434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Перечень помещений для проведения встреч кандидатов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2447"/>
        <w:gridCol w:w="3132"/>
        <w:gridCol w:w="5724"/>
      </w:tblGrid>
      <w:tr>
        <w:trPr>
          <w:trHeight w:val="1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села, поселка 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населенного пункта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проведение встречи </w:t>
            </w:r>
          </w:p>
        </w:tc>
      </w:tr>
      <w:tr>
        <w:trPr>
          <w:trHeight w:val="135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Шолаккорган 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Абай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«Общая средняя школа имени А.Иманова»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населенный пункт Балдысу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«Общая средняя школа имени Жамбыла»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Карабулак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«Начальная школа Карабулак»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населенный пункт Жеткіншек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«Начальная школа Жеткиншек»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Шолаккорган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«Дворец культуры «Мынжылкы» акимата Созакского района»</w:t>
            </w:r>
          </w:p>
        </w:tc>
      </w:tr>
      <w:tr>
        <w:trPr>
          <w:trHeight w:val="135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Жартытобе 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Жартытобе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Акколтык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«Общая средняя школа имени Ш.Уалиханова»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Бабата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</w:tr>
      <w:tr>
        <w:trPr>
          <w:trHeight w:val="135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Қумкент 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Кумкент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«Общая средняя школа имени К.Сатбаева»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Кызылкол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</w:tr>
      <w:tr>
        <w:trPr>
          <w:trHeight w:val="135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Созак 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Созак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«Общая средняя школа-гимназия «Созак»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Коктобе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«Общая средняя школа имени Суындык»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населенный пункт Ыбырай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«Общая средняя школа имени Курмангазы»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Какпансор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«Начальная школа имени С.Ерубаева» </w:t>
            </w:r>
          </w:p>
        </w:tc>
      </w:tr>
      <w:tr>
        <w:trPr>
          <w:trHeight w:val="915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Сызган 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Сызган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«Общая средняя школа имени К.Рустемова»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Козмолдак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Кайнар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«Общая средняя школа имени С.Макаренко»</w:t>
            </w:r>
          </w:p>
        </w:tc>
      </w:tr>
      <w:tr>
        <w:trPr>
          <w:trHeight w:val="60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Каракур 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Каракур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Ран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«Общая средняя школа имени Б.Бакбергенова»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Шага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«Общая средняя школа имени С.Батырбековой»</w:t>
            </w:r>
          </w:p>
        </w:tc>
      </w:tr>
      <w:tr>
        <w:trPr>
          <w:trHeight w:val="60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Каратау 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Аксумбе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Бакырлы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Саржаз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«Основная средняя школа «Саржаз»</w:t>
            </w:r>
          </w:p>
        </w:tc>
      </w:tr>
      <w:tr>
        <w:trPr>
          <w:trHeight w:val="915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Жуантобе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Жуантобе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«Общая средняя школа имени С.Сейфуллина»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Коныратарык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Фельдшерский пункт</w:t>
            </w:r>
          </w:p>
        </w:tc>
      </w:tr>
      <w:tr>
        <w:trPr>
          <w:trHeight w:val="60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Тасты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Каскатобе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Фельдшерский пункт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Шу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</w:tr>
      <w:tr>
        <w:trPr>
          <w:trHeight w:val="915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Таукент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Таукент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«Общая средняя школа имени И.Кенесбаева»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Жыныс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«Основная средняя школа имени С.Алиулы»</w:t>
            </w:r>
          </w:p>
        </w:tc>
      </w:tr>
      <w:tr>
        <w:trPr>
          <w:trHeight w:val="6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Кыземшек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Кыземшек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«Общая средняя школа имени Л.Бокенова»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Тайконыр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«Общая средняя школа имени Т.Момбекова»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