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7bba" w14:textId="1ac7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Созакского района Южно-Казахстанской области от 21 декабря 2011 года N 301. Зарегистрировано Управлением юстиции Созакского района Южно-Казахстанской области 27 декабря 2011 года N 14-12-132. Утратило силу в связи с истечением срока применения - (письмо Созакского районного маслихата Южно-Казахстанской области от 30 января 2013 года № 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Созакского районного маслихата Южно-Казахстанской области от 30.01.2013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2065,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Созакского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- 7 704 796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- 3 495 284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- 169 297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- 4 031 215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- 7 752 450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16 567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64 221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- 46 198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Созакского районного маслихата Южно-Казахстанской области от 11.12 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размер субвенций, передаваемых из областного бюджета в бюджет района в сумме 1 760 744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2012 год в сумме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аула (села), поселка, финансируемого из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в 2012 году за счет бюджетных средств повышенные на двадцать пять процентов должностные оклады и тарифные ставки гражданским служащим социального обеспечения, образования, культуры и спорта,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маслихата:            М.Жақсыбаев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Созакского районного маслихата:  А.Аймұрзаев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Созакского районного маслихата Южно-Казахстанской области от 11.12 2012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452"/>
        <w:gridCol w:w="469"/>
        <w:gridCol w:w="8243"/>
        <w:gridCol w:w="227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7704796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3495284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1202366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1012156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1253535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1188006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58894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6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168470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49"/>
        <w:gridCol w:w="690"/>
        <w:gridCol w:w="769"/>
        <w:gridCol w:w="7211"/>
        <w:gridCol w:w="2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7752450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300113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79452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23743</w:t>
            </w:r>
          </w:p>
        </w:tc>
      </w:tr>
      <w:tr>
        <w:trPr>
          <w:trHeight w:val="10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5130537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316665</w:t>
            </w:r>
          </w:p>
        </w:tc>
      </w:tr>
      <w:tr>
        <w:trPr>
          <w:trHeight w:val="15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3412597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1278930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201589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49946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62084</w:t>
            </w:r>
          </w:p>
        </w:tc>
      </w:tr>
      <w:tr>
        <w:trPr>
          <w:trHeight w:val="10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42930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992808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38956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420228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195177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45064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16507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9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-64 221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64 221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бюджетных кредитов, выданных из местного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Созакского районного маслихата Южно-Казахстанской области от 09.01 2012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89"/>
        <w:gridCol w:w="648"/>
        <w:gridCol w:w="8113"/>
        <w:gridCol w:w="196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3595236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570"/>
        <w:gridCol w:w="651"/>
        <w:gridCol w:w="691"/>
        <w:gridCol w:w="7521"/>
        <w:gridCol w:w="197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3167805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386253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9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Созакского районного маслихата Южно-Казахстанской области от 09.01 2012 </w:t>
      </w:r>
      <w:r>
        <w:rPr>
          <w:rFonts w:ascii="Times New Roman"/>
          <w:b w:val="false"/>
          <w:i w:val="false"/>
          <w:color w:val="ff0000"/>
          <w:sz w:val="28"/>
        </w:rPr>
        <w:t>N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7"/>
        <w:gridCol w:w="724"/>
        <w:gridCol w:w="7949"/>
        <w:gridCol w:w="2035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3856421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1348847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1276848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47"/>
        <w:gridCol w:w="689"/>
        <w:gridCol w:w="689"/>
        <w:gridCol w:w="7317"/>
        <w:gridCol w:w="20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322585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197034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3911197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3206935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337911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214607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</w:p>
        </w:tc>
      </w:tr>
      <w:tr>
        <w:trPr>
          <w:trHeight w:val="10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67263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49454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финансовыми активами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проектов</w:t>
      </w:r>
      <w:r>
        <w:br/>
      </w:r>
      <w:r>
        <w:rPr>
          <w:rFonts w:ascii="Times New Roman"/>
          <w:b/>
          <w:i w:val="false"/>
          <w:color w:val="000000"/>
        </w:rPr>
        <w:t>
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Созакского районного маслихата Южно-Казахстанской области от 23.04 2012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33"/>
        <w:gridCol w:w="693"/>
        <w:gridCol w:w="673"/>
        <w:gridCol w:w="97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5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 № 301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392"/>
        <w:gridCol w:w="672"/>
        <w:gridCol w:w="692"/>
        <w:gridCol w:w="97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 № 301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аула (села), поселка, финансируемого из бюджета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Созакского районного маслихата Южно-Казахстанской области от 12.11 2012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11"/>
        <w:gridCol w:w="469"/>
        <w:gridCol w:w="651"/>
        <w:gridCol w:w="710"/>
        <w:gridCol w:w="9077"/>
        <w:gridCol w:w="1916"/>
      </w:tblGrid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175621</w:t>
            </w:r>
          </w:p>
        </w:tc>
      </w:tr>
      <w:tr>
        <w:trPr>
          <w:trHeight w:val="10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174211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14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1098"/>
        <w:gridCol w:w="1118"/>
        <w:gridCol w:w="1078"/>
        <w:gridCol w:w="1078"/>
        <w:gridCol w:w="1078"/>
        <w:gridCol w:w="1099"/>
        <w:gridCol w:w="1119"/>
        <w:gridCol w:w="1018"/>
        <w:gridCol w:w="1099"/>
        <w:gridCol w:w="1059"/>
        <w:gridCol w:w="1038"/>
        <w:gridCol w:w="1241"/>
      </w:tblGrid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и поселковые акиматы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 корган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тобе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Кумкент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Сызган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Жуантобе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Кыземшек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1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