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a409" w14:textId="fe4a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размещения агитационных печатных материалов кандидатов и помещений для проведения встреч с избирателями на период проведения выборов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28 февраля 2011 года № 124. Зарегистрировано Управлением юстиции Толебийского района Южно-Казахстанской области 2 марта 2011 года № 14-13-87. Утратило силу постановлением акимата Толебийского района Южно-Казахстанской области от 17 марта 2015 года №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Толебийского района Южно-Казахстанской области от 17.03.2015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сохранены авторская орфография и пунктуация.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 и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Определить, совместно с Толебийской районной избирательной комиссией (по согласованию), перечень мест для размещения агитационных печатных материалов кандидатов в период проведения выборов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помещении для проведения встреч кандидатов с избирателями на договорной основе в период проведения выборов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С.Бекмурзаева.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А.Тургумбеков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Толебийской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комиссии:           Байболатов Омирзак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Кынашбекулы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февраля 2011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124 от 28 февраля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кандидатов в период проведения выборов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г. Ленгер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территория государственного учреждения (далее - ГУ) «Толебийское районное управление казначейства» (город Ленгер, улица Толеби, 211)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Казыгуртский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территория «Тогусской врачебной сельской амбулатории» государственного коммунального казенного предприятия «Толебийской районной поликлиники» (село Тогус, улица Д.Конаева)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Первомаевский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территория «Центр первой медицинской санитарной помощи» государственного коммунального казенного предприятия «Толебийской районной поликлиники» (село Первомаевка, улица Д.Кунаева б/н)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Алатауский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территория ГУ «Алатауской общеобразовательной средней школы» (село Алатау, улица А. Молдагулова № 3)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Когалинский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территория здания сельского клуба (село Диханколь, улица Байтерек)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Каратюбинский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территория ГУ «Каратюбинской общеобразовательной средней школы» (село Каратобе, улица Сейтулы Абдулла)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Верхнее-Аксуйский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территория ГУ «Средня школа имени Мадени» (село Мадени, улица Байшешек б/н)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территория ГУ «Акжарской общеобразовательной средней школы» (село Акжар, улица Г.Муратбаева, б/н)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Кемекалганский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территория «Абайской врачебной сельской амбулатории» государственного коммунального казенного предприятия «Толебийской районной поликлиники» (село Абай, улица Кемекалган)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Коксаекский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территория ГУ Общеобразовательной средней школы «имени М.Х.Дулати» (село Коксаек, улица Толеби)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Зертасский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территория государственного коммунального казенного предприятия детского сада «Аяулым» (село Зертас, улица Еламан-Сауран № 8)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Аккумский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село Момынай площадка улицы № 2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Тасарыкский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территория парка «Женис», расположенного в селе Тасарык по улице М.Ауезова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Каскасуйский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территория здания сельского Дома культуры (село Каскасу, улица Куандык № 89)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Киелитасский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территория «Врачебной сельской амбулатории с. Достык» государственного коммунального казенного предприятия «Толебийской районной поликлиники» (село Достык, улица Астана)  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124 от 28 февраля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проведения встреч кандидатов с избирателями на договорной основе в период проведения выборов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Государственное коммунальное казенное предприятие «Районный Дом культуры» (город Ленгер, улица Толеби № 237).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«Каскасуйский сельский Дом культуры» Государственного коммунального казенного предприятия «Районный Дом культуры» (Каскасуйский сельский округ улица Куандык, 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«Дом культуры Женис» Государственного коммунального казенного предприятия «Районный Дом культуры» (Коксаекский сельский округ улица Толеби).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«Казыгуртский сельский Дом культуры» Государственного коммунального казенного предприятия «Районный Дом культуры» (Казыгуртский сельский округ село Тогус).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