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578a" w14:textId="5e45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22 декабря 2010 года № 34/218-ІV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10 марта 2011 года N 35/241-IV. Зарегистрировано Управлением юстиции Толебийского района Южно-Казахстанской области 30 марта 2011 года N 14-13-88. Утратило силу в связи с истечением срока применения - письмо Толебийского районного маслихата Южно-Казахстанской области от 10 января 2012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Толебийского районного маслихата Южно-Казахстанской области от 10.01.2012 N 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февраля 2011 года № 37/381-IV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 (зарегистрировано в Реестре государственной регистрации нормативных правовых актов за № 2043)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Толебийского районного маслихата от 22 декабря 2010 года № 34/218-IV «О районном бюджете на 2011-2013 годы» (зарегистрировано в Реестре государственной регистрации нормативных правовых актов за № 14-13-80, опубликовано 15 января 2011 года в районной газете «Толеби туы»)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2011-2013 годы согласно приложениям 1, 2,3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8 040 447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705 729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7 305 615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8 062 562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9728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–31 843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28 862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7, 8 - к указанному решению изложить в новой редакции согласно приложениям 1, 2, 3, 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К.Жолымбек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марта 2011 года № 35/241-IV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98"/>
        <w:gridCol w:w="859"/>
        <w:gridCol w:w="7493"/>
        <w:gridCol w:w="2312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8040447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705729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265095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265095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223524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223524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185134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110412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53913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7305615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7305615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4570577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73"/>
        <w:gridCol w:w="653"/>
        <w:gridCol w:w="693"/>
        <w:gridCol w:w="6619"/>
        <w:gridCol w:w="233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Затраты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8062562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4373127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3578685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3563102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3465357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140065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1235558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1073352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1229912
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1229912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1228714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1228714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44319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программы «Дорожная карта бизнеса - 2020»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физическим лицам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-31843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марта 2011 года № 35/241-IV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78"/>
        <w:gridCol w:w="678"/>
        <w:gridCol w:w="7634"/>
        <w:gridCol w:w="2292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7810846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199373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6996881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6996881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6094447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495"/>
        <w:gridCol w:w="756"/>
        <w:gridCol w:w="656"/>
        <w:gridCol w:w="7151"/>
        <w:gridCol w:w="232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Затраты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7810846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280105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258751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167847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4533128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4069955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1720995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1657495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1657495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597706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597706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597706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597706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марта 2011 года № 35/241-IV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0"/>
        <w:gridCol w:w="670"/>
        <w:gridCol w:w="7848"/>
        <w:gridCol w:w="222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7561746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813723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6713078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6713078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6299311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09"/>
        <w:gridCol w:w="791"/>
        <w:gridCol w:w="751"/>
        <w:gridCol w:w="6777"/>
        <w:gridCol w:w="222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Затраты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7561746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4421632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3897723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0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1938913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1821708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марта 2011 года № 35/241-IV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бюджета сельских округов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9"/>
        <w:gridCol w:w="750"/>
        <w:gridCol w:w="829"/>
        <w:gridCol w:w="6888"/>
        <w:gridCol w:w="237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1 к приложению 4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424"/>
        <w:gridCol w:w="1363"/>
        <w:gridCol w:w="1656"/>
        <w:gridCol w:w="1521"/>
        <w:gridCol w:w="1600"/>
        <w:gridCol w:w="1698"/>
        <w:gridCol w:w="1816"/>
      </w:tblGrid>
      <w:tr>
        <w:trPr>
          <w:trHeight w:val="36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 Аксу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45099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2 к приложению 4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58"/>
        <w:gridCol w:w="1341"/>
        <w:gridCol w:w="1458"/>
        <w:gridCol w:w="1517"/>
        <w:gridCol w:w="1361"/>
        <w:gridCol w:w="1400"/>
        <w:gridCol w:w="1263"/>
        <w:gridCol w:w="1341"/>
      </w:tblGrid>
      <w:tr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марта 2011 года № 35/241-IV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2011 год направленных на реализацию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744"/>
        <w:gridCol w:w="745"/>
        <w:gridCol w:w="6770"/>
        <w:gridCol w:w="22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2 621 529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486 153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486 153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850 061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850061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1 228 714 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