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490c" w14:textId="12b4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22 декабря 2010 года № 34/218-IV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11 ноября 2011 года N 42/286-IV. Зарегистрировано Управлением юстиции Толебийского района Южно-Казахстанской области 24 ноября 2011 года N 14-13-97. Утратило силу в связи с истечением срока применения - письмо Толебийского районного маслихата Южно-Казахстанской области от 10 января 2012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Толебийского районного маслихата Южно-Казахстанской области от 10.01.2012 N 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31 октября 2011 года № 46/446-IV "О внесении изменений и дополнения в решение Южно-Казахстанского областного маслихата от 10 декабря 2010 года № 35/349-IV "Об областном бюджете на 2011-2013 годы", зарегистрированного в Реестре государственной регистрации нормативных правовых актов за № 2059,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Толебийского районного маслихата от 22 декабря 2010 года № 34/218-IV "О районном бюджете на 2011-2013 годы" (зарегистрировано в Реестре государственной регистрации нормативных правовых актов за № 14-13-80, опубликовано 15 января 2011 года в районной газете "Толеби туы" за номером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2011-2013 годы согласно приложениям 1, 2,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8 792 507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814 279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22 517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7 909 711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8 814 622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5 916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- 28 031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28 031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28 862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7, 8 - к указанному решению изложить в представленной редакции согласно приложениям 1, 2, 3, 4,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А.Шынгысбаев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42/286-IV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34/218-ІV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10"/>
        <w:gridCol w:w="707"/>
        <w:gridCol w:w="8153"/>
        <w:gridCol w:w="190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8792507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814279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305508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253426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253426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225565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143581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21133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58494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10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7909711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7909711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5080654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2829057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534"/>
        <w:gridCol w:w="655"/>
        <w:gridCol w:w="635"/>
        <w:gridCol w:w="7781"/>
        <w:gridCol w:w="190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8814622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8814622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295109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276141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</w:t>
            </w:r>
          </w:p>
        </w:tc>
      </w:tr>
      <w:tr>
        <w:trPr>
          <w:trHeight w:val="2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81705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67405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172831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167408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</w:p>
        </w:tc>
      </w:tr>
      <w:tr>
        <w:trPr>
          <w:trHeight w:val="8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</w:p>
        </w:tc>
      </w:tr>
      <w:tr>
        <w:trPr>
          <w:trHeight w:val="2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2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4945051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408419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371800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370086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3962028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3946838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3845779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574604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66309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</w:p>
        </w:tc>
      </w:tr>
      <w:tr>
        <w:trPr>
          <w:trHeight w:val="6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24222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</w:t>
            </w:r>
          </w:p>
        </w:tc>
      </w:tr>
      <w:tr>
        <w:trPr>
          <w:trHeight w:val="4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508295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508295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235779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208816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202134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30087</w:t>
            </w:r>
          </w:p>
        </w:tc>
      </w:tr>
      <w:tr>
        <w:trPr>
          <w:trHeight w:val="8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90603</w:t>
            </w:r>
          </w:p>
        </w:tc>
      </w:tr>
      <w:tr>
        <w:trPr>
          <w:trHeight w:val="8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25037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1288168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48237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1089587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198670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888117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888117</w:t>
            </w:r>
          </w:p>
        </w:tc>
      </w:tr>
      <w:tr>
        <w:trPr>
          <w:trHeight w:val="2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150344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79251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73323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71093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77675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77675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77675</w:t>
            </w:r>
          </w:p>
        </w:tc>
      </w:tr>
      <w:tr>
        <w:trPr>
          <w:trHeight w:val="2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72416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71378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68378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43802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43802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26211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</w:t>
            </w:r>
          </w:p>
        </w:tc>
      </w:tr>
      <w:tr>
        <w:trPr>
          <w:trHeight w:val="6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1234270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1234270</w:t>
            </w:r>
          </w:p>
        </w:tc>
      </w:tr>
      <w:tr>
        <w:trPr>
          <w:trHeight w:val="11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2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  <w:tr>
        <w:trPr>
          <w:trHeight w:val="6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46682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6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4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82906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82906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82906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371982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36829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частного предпринимательства в рамках программы «Дорожная карта бизнеса - 2020»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29029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5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2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5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физическим лицам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-28031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42/286-IV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34/218-ІV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10"/>
        <w:gridCol w:w="688"/>
        <w:gridCol w:w="8252"/>
        <w:gridCol w:w="184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8316308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781914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301987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199373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58249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10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7502343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7502343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5978742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92"/>
        <w:gridCol w:w="750"/>
        <w:gridCol w:w="730"/>
        <w:gridCol w:w="7577"/>
        <w:gridCol w:w="184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8316308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258751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67952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167847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9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4533128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4069955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233330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108070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2242027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2178527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2178527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75803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582136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582136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перед вышестоящим бюджетом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42/286-IV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34/218-ІV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590"/>
        <w:gridCol w:w="687"/>
        <w:gridCol w:w="8153"/>
        <w:gridCol w:w="190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7634816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813723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253642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62192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6786148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6786148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5095339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532"/>
        <w:gridCol w:w="732"/>
        <w:gridCol w:w="692"/>
        <w:gridCol w:w="7446"/>
        <w:gridCol w:w="192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7634816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4421632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3897723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3886700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3886700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143749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0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8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1938913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1821708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1758208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1758208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311070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перед вышестоящим бюджетом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42/286-IV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34/218-ІV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бюджета сельских округов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43"/>
        <w:gridCol w:w="688"/>
        <w:gridCol w:w="688"/>
        <w:gridCol w:w="7670"/>
        <w:gridCol w:w="196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172831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172831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172831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386990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371800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370086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79251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73323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641872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42/286-IV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34/218-ІV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районных бюджетных программ развития на 2011 год направленных на реализацию инвестиционных проектов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48"/>
        <w:gridCol w:w="752"/>
        <w:gridCol w:w="752"/>
        <w:gridCol w:w="6992"/>
        <w:gridCol w:w="200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2 674 762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508 295 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508 295 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49 600 </w:t>
            </w:r>
          </w:p>
        </w:tc>
      </w:tr>
      <w:tr>
        <w:trPr>
          <w:trHeight w:val="4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4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32 500 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882 757 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882757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1 233 072 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