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eafa" w14:textId="642e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21 декабря 2011 года № 44/294-IV. Зарегистрировано Управлением юстиции Толебийского района Южно-Казахстанской области 30 декабря 2011 года № 14-13-99. Утратило силу в связи с истечением срока применения - (письмо Толебийского районного маслихата Южно-Казахстанской области от 28 декабря 2012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Толебийского районного маслихата Южно-Казахстанской области от 28.12.2012 № 181).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регистрации нормативных правовых актов за № 2065,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Толебийского района на 2012-2014 годы согласно приложениям 1, 2 и 3 соответственно, в том числе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10 301 477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1 010 425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9 004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49 245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9 232 803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10 343 232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1 802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43 557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37 108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Толебийского районного маслихата Южно-Казахстанской области от 07.12.2012 </w:t>
      </w:r>
      <w:r>
        <w:rPr>
          <w:rFonts w:ascii="Times New Roman"/>
          <w:b w:val="false"/>
          <w:i w:val="false"/>
          <w:color w:val="000000"/>
          <w:sz w:val="28"/>
        </w:rPr>
        <w:t>№ 11/56-V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норматив распределения общей суммы поступлений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2012 год размер субвенций, передаваемых из областного бюджета в бюджет района в сумме 4 570 846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2012 год в сумме 3 000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программ, не подлежащих секвестру в процессе исполнения местных бюджетов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сельских аульных, поселковых округов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районного бюджета на 2012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в 2012 году за счет районного бюджета повышенные на двадцать пять процентов оклады, тарифные ставки гражданским служащим социального обеспечения, образования, культуры и спорта, работающим в сельской местности по сравнению со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Т.Амиралиев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А.Шынгысбаев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в редакции решения Толебийского районного маслихата Южно-Казахстанской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>№ 11/56-V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004"/>
        <w:gridCol w:w="7683"/>
        <w:gridCol w:w="230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10301477</w:t>
            </w:r>
          </w:p>
        </w:tc>
      </w:tr>
      <w:tr>
        <w:trPr>
          <w:trHeight w:val="22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1010425</w:t>
            </w:r>
          </w:p>
        </w:tc>
      </w:tr>
      <w:tr>
        <w:trPr>
          <w:trHeight w:val="22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360052</w:t>
            </w:r>
          </w:p>
        </w:tc>
      </w:tr>
      <w:tr>
        <w:trPr>
          <w:trHeight w:val="22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292335</w:t>
            </w:r>
          </w:p>
        </w:tc>
      </w:tr>
      <w:tr>
        <w:trPr>
          <w:trHeight w:val="24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317834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31270</w:t>
            </w:r>
          </w:p>
        </w:tc>
      </w:tr>
      <w:tr>
        <w:trPr>
          <w:trHeight w:val="6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49245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49245</w:t>
            </w:r>
          </w:p>
        </w:tc>
      </w:tr>
      <w:tr>
        <w:trPr>
          <w:trHeight w:val="24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9232803</w:t>
            </w:r>
          </w:p>
        </w:tc>
      </w:tr>
      <w:tr>
        <w:trPr>
          <w:trHeight w:val="2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9232803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13"/>
        <w:gridCol w:w="672"/>
        <w:gridCol w:w="712"/>
        <w:gridCol w:w="7188"/>
        <w:gridCol w:w="234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10342032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393071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82944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9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38924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38924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38724</w:t>
            </w:r>
          </w:p>
        </w:tc>
      </w:tr>
      <w:tr>
        <w:trPr>
          <w:trHeight w:val="7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5085871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440740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440740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321159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4234073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4225734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3850462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93002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195484</w:t>
            </w:r>
          </w:p>
        </w:tc>
      </w:tr>
      <w:tr>
        <w:trPr>
          <w:trHeight w:val="10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411058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85828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0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324816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275889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269312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79833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98251</w:t>
            </w:r>
          </w:p>
        </w:tc>
      </w:tr>
      <w:tr>
        <w:trPr>
          <w:trHeight w:val="10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9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46176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2325456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615637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512175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172312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1616917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1524812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1524812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92902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344028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109488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109488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101788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24991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1195471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190679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58453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57411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60153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10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49286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308638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308638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308638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54340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10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1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-43557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</w:t>
            </w:r>
          </w:p>
        </w:tc>
      </w:tr>
      <w:tr>
        <w:trPr>
          <w:trHeight w:val="1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Толебийского районного маслихата Южно-Казахстанской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>№ 11/56-V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78"/>
        <w:gridCol w:w="7938"/>
        <w:gridCol w:w="2327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10933942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934850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353577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290733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</w:t>
            </w:r>
          </w:p>
        </w:tc>
      </w:tr>
      <w:tr>
        <w:trPr>
          <w:trHeight w:val="28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</w:t>
            </w:r>
          </w:p>
        </w:tc>
      </w:tr>
      <w:tr>
        <w:trPr>
          <w:trHeight w:val="9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9967261</w:t>
            </w:r>
          </w:p>
        </w:tc>
      </w:tr>
      <w:tr>
        <w:trPr>
          <w:trHeight w:val="48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1"/>
        <w:gridCol w:w="829"/>
        <w:gridCol w:w="868"/>
        <w:gridCol w:w="6924"/>
        <w:gridCol w:w="233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10933942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3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5369357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4691744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4606763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4141534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4102930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Приложение 3 в редакции решения Толебийского районного маслихата Южно-Казахстанской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>№ 11/56-V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75"/>
        <w:gridCol w:w="7912"/>
        <w:gridCol w:w="2359"/>
      </w:tblGrid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30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981474</w:t>
            </w:r>
          </w:p>
        </w:tc>
      </w:tr>
      <w:tr>
        <w:trPr>
          <w:trHeight w:val="2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368197</w:t>
            </w:r>
          </w:p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301762</w:t>
            </w:r>
          </w:p>
        </w:tc>
      </w:tr>
      <w:tr>
        <w:trPr>
          <w:trHeight w:val="2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267278</w:t>
            </w:r>
          </w:p>
        </w:tc>
      </w:tr>
      <w:tr>
        <w:trPr>
          <w:trHeight w:val="28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</w:t>
            </w:r>
          </w:p>
        </w:tc>
      </w:tr>
      <w:tr>
        <w:trPr>
          <w:trHeight w:val="79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25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  <w:tr>
        <w:trPr>
          <w:trHeight w:val="48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68"/>
        <w:gridCol w:w="848"/>
        <w:gridCol w:w="809"/>
        <w:gridCol w:w="6694"/>
        <w:gridCol w:w="2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4112463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4101440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4027482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1255974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не подлежащих секвестру в процессе исполнения местных бюджетов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29"/>
        <w:gridCol w:w="691"/>
        <w:gridCol w:w="711"/>
        <w:gridCol w:w="942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программ бюджета сельских округов на 2012 год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Толебийского районного маслихата Южно-Казахстанской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>№ 11/56-V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97"/>
        <w:gridCol w:w="749"/>
        <w:gridCol w:w="749"/>
        <w:gridCol w:w="6935"/>
        <w:gridCol w:w="24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269187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449079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438312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438312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776302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районных бюджетных программ развития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Толебийского районного маслихата Южно-Казахстанской области от 07.12.2012 </w:t>
      </w:r>
      <w:r>
        <w:rPr>
          <w:rFonts w:ascii="Times New Roman"/>
          <w:b w:val="false"/>
          <w:i w:val="false"/>
          <w:color w:val="ff0000"/>
          <w:sz w:val="28"/>
        </w:rPr>
        <w:t>№ 11/56-V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764"/>
        <w:gridCol w:w="764"/>
        <w:gridCol w:w="6615"/>
        <w:gridCol w:w="23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3 557 088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325 230 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325 230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511 575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172 312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339 263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1 524 812 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1 524 812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1 195 471 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