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e021" w14:textId="d02e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2010 года N 37/1-04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 марта 2011 года N 38/1-04. Зарегистрировано Управлением юстиции Тюлькубасского района Южно-Казахстанской области 17 марта 2011 года N 14-14-147. Утратило силу в связи с истечением срока применения - письмо Тюлькубасского районного маслихата Южно-Казахстанской области от 2 февраля 2012 года N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Тюлькубасского районного маслихата Южно-Казахстанской области от 02.02.2012 N 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35/349-IV «Об областном бюджете на 2011-2013 годы», зарегистрированного в Реестре государственной регистрации нормативных правовых актов за № 2043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Тюлькубасского районного маслихата от 22 декабря 2010 года № 37/1-04 «О районном бюджете на 2011-2013 годы» (зарегистрировано в Реестре государственной регистрации нормативных правовых актов № 14-14-143, опубликовано 31 декабря 2010 года в газете «Шамшырак» за № 101-102)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Тюлькубасского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6550025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954677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5538475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6611371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61346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А.Жаксылыков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С.Калдыкозов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38/1-04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80"/>
        <w:gridCol w:w="7578"/>
        <w:gridCol w:w="2508"/>
      </w:tblGrid>
      <w:tr>
        <w:trPr>
          <w:trHeight w:val="1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6 550 025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954 677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175 081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128 957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606 685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557 063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37 102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31 341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14 631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6 296 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10 157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12 613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31 854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2 422 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29 432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25 019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5 538 475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5 538 475 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5 538 475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733"/>
        <w:gridCol w:w="713"/>
        <w:gridCol w:w="7134"/>
        <w:gridCol w:w="2354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6 611 371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265 852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240 451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21 191 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60 740 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50 640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158 520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157 020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24 401 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3 763 132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304 738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116 991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187 747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3 022 972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7 004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3 015 968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2 987 026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28 942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435 422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73 804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8 745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361 618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185 534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163 609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163 609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15 976 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4 198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6 017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19 609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1 467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29 023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74 000 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21 925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20 997 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401 942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218 874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155 474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127 306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159 467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114 899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81 605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213 850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60 558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94 587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91 257 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36 578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29 178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28 917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22 127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6 376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6 235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1 403 524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90 247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30 088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9 557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6 609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6 409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48 738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48 738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48 738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62 143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16 269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45 474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159 464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42 761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3 120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17 045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16 695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15 446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15 246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7 103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-78 982 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78 982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38/1-04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54"/>
        <w:gridCol w:w="7843"/>
        <w:gridCol w:w="2297"/>
      </w:tblGrid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6 818 112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1 029 579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202 791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143 631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639 288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586 191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39 699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30 373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12 494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6 737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10 867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13 496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3 053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2 591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5 780 480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5 780 480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5 780 480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52"/>
        <w:gridCol w:w="753"/>
        <w:gridCol w:w="733"/>
        <w:gridCol w:w="7120"/>
        <w:gridCol w:w="2290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6 815 022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273 668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246 512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21 542 </w:t>
            </w:r>
          </w:p>
        </w:tc>
      </w:tr>
      <w:tr>
        <w:trPr>
          <w:trHeight w:val="51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61 345 </w:t>
            </w:r>
          </w:p>
        </w:tc>
      </w:tr>
      <w:tr>
        <w:trPr>
          <w:trHeight w:val="4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55 345 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163 625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26 156 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25 856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16 097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7 097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8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3 858 209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185 362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110 168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75 194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3 344 436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7 495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3 336 941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3 303 953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32 988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328 411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47 759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9 908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37 551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280 652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176 344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152 623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17 093 </w:t>
            </w:r>
          </w:p>
        </w:tc>
      </w:tr>
      <w:tr>
        <w:trPr>
          <w:trHeight w:val="78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4 726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16 307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28 113 </w:t>
            </w:r>
          </w:p>
        </w:tc>
      </w:tr>
      <w:tr>
        <w:trPr>
          <w:trHeight w:val="25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65 961 </w:t>
            </w:r>
          </w:p>
        </w:tc>
      </w:tr>
      <w:tr>
        <w:trPr>
          <w:trHeight w:val="9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23 721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2 068 142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8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1 661 376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1 654 087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1 654 087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383 165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6 829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3 796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356 269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153 613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44 849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52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2 033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7 113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6 963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176 007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24 429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18 022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6 407 </w:t>
            </w:r>
          </w:p>
        </w:tc>
      </w:tr>
      <w:tr>
        <w:trPr>
          <w:trHeight w:val="5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16 490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16 290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41 133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18 417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18 267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3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6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38/1-04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684"/>
        <w:gridCol w:w="7923"/>
        <w:gridCol w:w="2311"/>
      </w:tblGrid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6 126 506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1 054 443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207 802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146 181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652 768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595 957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11 275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42 479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14 119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7 208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11 629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14 442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2 773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5 063 795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5 063 795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5 063 795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35"/>
        <w:gridCol w:w="736"/>
        <w:gridCol w:w="676"/>
        <w:gridCol w:w="7232"/>
        <w:gridCol w:w="2286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6 120 988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277 511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249 730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21 793 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62 722 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56 302 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165 215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26 711 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26 390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16 729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9 476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7 276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3 614 608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202 163 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111 086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91 077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3 361 942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8 019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3 353 923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3 320 847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33 076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184 307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18 290 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6 890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17 448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28 174 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69 549 </w:t>
            </w:r>
          </w:p>
        </w:tc>
      </w:tr>
      <w:tr>
        <w:trPr>
          <w:trHeight w:val="9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23 936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22 903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1 576 045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1 162 121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7 799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1 154 322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1 154 322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390 323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24 717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7 307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9 516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7 894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361 544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156 020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47 573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43 761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39 277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30 805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30 506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8 472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7 671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7 189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9 879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7 020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25 319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18 882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7 325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6 437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6 287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16 519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42 063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18 617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18 456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15 635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7 811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1 424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 № 38/1-04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37/1-04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районного бюджета на 2011-2013 года по сельским и поселковым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20"/>
        <w:gridCol w:w="703"/>
        <w:gridCol w:w="784"/>
        <w:gridCol w:w="4824"/>
        <w:gridCol w:w="1515"/>
        <w:gridCol w:w="1577"/>
        <w:gridCol w:w="1577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117 663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119 105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116 991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