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46b4" w14:textId="ac34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21 декабря 2011 года N 48/1-04. Зарегистрировано Управлением юстиции Тюлькубасского района Южно-Казахстанской области 28 декабря 2011 года N 14-14-163. Утратило силу в связи с истечением срока применения - (письмо Тюлькубасского районного маслихата Южно-Казахстанской области от 25 января 2013 года № 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Тюлькубасского районного маслихата Южно-Казахстанской области от 25.01.2013 № 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декабря 2011 года № 47/450-ІV "Об областном бюджете на 2012-2014 годы", зарегистрированного в Реестре государственной регистрации нормативных правовых актов за № 2065,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Тюлькубасского района на 2012-2014 годы согласно приложения 1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9544117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1184932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6859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14673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8337653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9592344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25254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29097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- 73481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73481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29097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4213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48597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Тюлькубасского районного маслихата Южно-Казахстанской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№ 10/1-05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 на 2012 год норматив распределения общей суммы поступлений индивидуального подоходного налога и социального налога в размере 50 процентов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2012 год в размер субвенций, передаваемых из областного бюджета в бюджет района в сумме 3643043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района на 2012 год в сумме 7500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 районного бюджета на 2012 год с разделением на бюджетные программы, направленные на реализацию бюджетных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местных бюджетных программ, не подлежащих секвестру в процессе исполнения местных бюджетов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сельских аульных, поселковых округов на 2012-2014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 31 декабря 2012 года дефицит районного бюджета утвердить в размере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Поступление от продажи земельных участков сельскохозяйственного назначения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установить в 2012 году за счет бюджетных средств повышенные на двадцать пять процентов должностные оклады и тарифные ставки гражданским служащим социального обеспечения, образования, культуры и спорта, работающим в аульной (сельской) местности,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маслихата:   А.Нуранов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С.Калдыкозов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2011 года № 48/1-04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 Тюлькубасского районного маслихата Южно-Казахстанской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№ 10/1-05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31"/>
        <w:gridCol w:w="712"/>
        <w:gridCol w:w="850"/>
        <w:gridCol w:w="7018"/>
        <w:gridCol w:w="2358"/>
      </w:tblGrid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9 544 117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1 184 932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235 497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235 497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187 716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187 716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706 956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645 659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10 951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48 543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1 803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37 776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21 954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4 985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10 488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</w:tr>
      <w:tr>
        <w:trPr>
          <w:trHeight w:val="6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16 987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16 987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6 859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4 504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 в государственной собственности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2 355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2 355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14 673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14 673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14 673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8 337 653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8 337 653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8 337 653 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9 592 344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289 269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260 136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16 338 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16 049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63 594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61 804 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1 790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180 204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177 954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2 250 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28 133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28 133 </w:t>
            </w:r>
          </w:p>
        </w:tc>
      </w:tr>
      <w:tr>
        <w:trPr>
          <w:trHeight w:val="9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27 633 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167 185 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7 555 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7 555 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7 555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159 630 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159 630 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157 280 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2 350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5 508 795 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465 207 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135 328 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135 328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329 879 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329 879 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3 741 390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9 376 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9 376 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3 732 014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3 635 721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33 611 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1 333 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61 349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1 302 198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104 069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12 510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62 088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13 777 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15 414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1 198 129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1 198 129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296 379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272 754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272 754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90 012 </w:t>
            </w:r>
          </w:p>
        </w:tc>
      </w:tr>
      <w:tr>
        <w:trPr>
          <w:trHeight w:val="8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4 492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6 438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20 498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1 570 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36 897 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79 000 </w:t>
            </w:r>
          </w:p>
        </w:tc>
      </w:tr>
      <w:tr>
        <w:trPr>
          <w:trHeight w:val="9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14 300 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18 724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23 625 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23 625 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22 919 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2 251 848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486 845 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237 921 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237 921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169 640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169 640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60 728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60 728 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18 556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18 556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1 677 200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64 705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64 705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1 612 495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37 175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1 575 320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87 803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30 720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13 263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9 294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8 163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57 083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35 147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21 936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240 536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54 715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53 515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53 515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111 268 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104 387 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94 629 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2 600 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7 158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6 881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6 881 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42 316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33 391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33 012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8 925 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8 125 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32 237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7 344 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7 194 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16 507 </w:t>
            </w:r>
          </w:p>
        </w:tc>
      </w:tr>
      <w:tr>
        <w:trPr>
          <w:trHeight w:val="8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9 121 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сфере молодежной политики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7 236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8 386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8 236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389 237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389 237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389 237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389 237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106 267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37 818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33 516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7 413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4 520 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18 433 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4 302 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4 302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9 454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9 454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58 995 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58 995 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58 995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54 212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54 212 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54 212 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14 212 </w:t>
            </w:r>
          </w:p>
        </w:tc>
      </w:tr>
      <w:tr>
        <w:trPr>
          <w:trHeight w:val="6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210 061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210 061 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210 061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32 598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177 463 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55 061 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55 061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23 599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23 449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31 462 </w:t>
            </w:r>
          </w:p>
        </w:tc>
      </w:tr>
      <w:tr>
        <w:trPr>
          <w:trHeight w:val="6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16 430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10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14 882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22 545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22 545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22 545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15 426 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25 254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29 097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29 097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29 097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29 097 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29 097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-73 481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73 481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29 097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29 097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29 097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29 097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29 097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4 213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4 213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4 213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4 213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2011 года № 48/1-04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Тюлькубасский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 Тюлькубасского районного маслихата Южно-Казахстанской области от 11.06.2012 </w:t>
      </w:r>
      <w:r>
        <w:rPr>
          <w:rFonts w:ascii="Times New Roman"/>
          <w:b w:val="false"/>
          <w:i w:val="false"/>
          <w:color w:val="ff0000"/>
          <w:sz w:val="28"/>
        </w:rPr>
        <w:t>№ 5/1-05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774"/>
        <w:gridCol w:w="7763"/>
        <w:gridCol w:w="2317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6 010 313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1 221 733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270 200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270 200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177 939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177 939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731 874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672 066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11 781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44 913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3 114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29 799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12 773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6 296 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11 921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11 921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3 380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 в государственной собственности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3 289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4 779 619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4 779 619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4 779 619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6 010 313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302 773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270 197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15 309 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15 148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75 551 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61 641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13 910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179 337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176 929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2 408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31 506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31 506 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30 864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17 587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7 272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7 272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7 272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10 315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10 315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7 800 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2 515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3 828 501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267 486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200 737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270 138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66 749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66 749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3 441 821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10 032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10 032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3 431 789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3 398 089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33 700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119 194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81 588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14 833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66 434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37 606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37 606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207 765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179 504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179 504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16 444 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4 806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6 889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21 072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28 883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84 530 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11 990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28 261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28 261 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27 495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1 248 728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1 157 158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13 149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13 149 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1 144 009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57 740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1 086 269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91 570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31 170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11 905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9 936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9 329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60 400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60 400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226 490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52 740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52 740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52 740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100 387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100 387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95 510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2 782 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2 095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40 880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31 107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30 808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9 773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8 917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32 483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7 179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7 018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16 904 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9 404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сфере молодежной политики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7 339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8 400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8 239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43 188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43 188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43 188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43 188 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22 545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15 074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15 074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6 958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4 007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7 471 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7 310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12 315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12 315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12 315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12 315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34 688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34 688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34 688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34 688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57 544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57 544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32 268 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32 107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17 251 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17 090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8 025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8 025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-1 424 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-1 424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2011 года № 48/1-04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Тюлькубасский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Тюлькубасского районного маслихата Южно-Казахстанской области от 10.01 2012 </w:t>
      </w:r>
      <w:r>
        <w:rPr>
          <w:rFonts w:ascii="Times New Roman"/>
          <w:b w:val="false"/>
          <w:i w:val="false"/>
          <w:color w:val="ff0000"/>
          <w:sz w:val="28"/>
        </w:rPr>
        <w:t>N 49/1-04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47"/>
        <w:gridCol w:w="649"/>
        <w:gridCol w:w="649"/>
        <w:gridCol w:w="7487"/>
        <w:gridCol w:w="2122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6 927 654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1 289 307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276 088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276 088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180 992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180 992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787 515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723 221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12 664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48 282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3 348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31 921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13 666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6 737 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11 196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12 791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12 791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4 236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3 634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 в государственной собственности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5 629 090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5 629 090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5 629 090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6 927 654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308 944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275 307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15 591 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15 419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77 878 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62 994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14 884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181 838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179 262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32 492 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32 492 </w:t>
            </w:r>
          </w:p>
        </w:tc>
      </w:tr>
      <w:tr>
        <w:trPr>
          <w:trHeight w:val="9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31 805 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18 482 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7 441 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7 441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11 041 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11 041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8 350 </w:t>
            </w:r>
          </w:p>
        </w:tc>
      </w:tr>
      <w:tr>
        <w:trPr>
          <w:trHeight w:val="8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2 691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5 301 669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178 260 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134 289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134 289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43 971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43 971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3 465 605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10 735 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10 735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3 454 870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3 421 076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33 794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1 657 804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86 583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15 155 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71 085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1 571 221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1 571 221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218 973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190 176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190 176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17 594 </w:t>
            </w:r>
          </w:p>
        </w:tc>
      </w:tr>
      <w:tr>
        <w:trPr>
          <w:trHeight w:val="7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5 143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7 371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22 547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1 797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29 012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90 447 </w:t>
            </w:r>
          </w:p>
        </w:tc>
      </w:tr>
      <w:tr>
        <w:trPr>
          <w:trHeight w:val="9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12 830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28 797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28 797 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27 978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262 050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164 070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14 070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14 070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97 980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33 352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12 738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10 632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9 982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64 628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64 628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213 455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53 193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53 193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53 193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85 013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85 013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79 794 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2 977 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41 804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31 346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31 026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10 458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9 542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33 445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7 297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7 125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17 612 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9 587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сфере молодежной политики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7 853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8 536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8 364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470 522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470 522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470 522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470 522 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23 326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15 729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15 729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7 044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3 435 </w:t>
            </w:r>
          </w:p>
        </w:tc>
      </w:tr>
      <w:tr>
        <w:trPr>
          <w:trHeight w:val="4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 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4 288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7 597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7 597 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7 425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12 315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12 315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12 315 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12 315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37 117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37 117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37 117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37 117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59 656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59 656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33 422 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33 250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17 647 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17 475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8 587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8 587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-1 424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-1 424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2011 года № 48/1-04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47"/>
        <w:gridCol w:w="709"/>
        <w:gridCol w:w="709"/>
        <w:gridCol w:w="9487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2011 года № 48/1-04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не подлежащих секвестру в процессе исполнения местных бюджетов на 2012 год 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49"/>
        <w:gridCol w:w="750"/>
        <w:gridCol w:w="711"/>
        <w:gridCol w:w="9440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2011 года № 48/1-04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Затраты бюджета на 2012-2014 года по сельским округам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в редакции решения Тюлькубасского районного маслихата Южно-Казахстанской области от 05.11.2012 </w:t>
      </w:r>
      <w:r>
        <w:rPr>
          <w:rFonts w:ascii="Times New Roman"/>
          <w:b w:val="false"/>
          <w:i w:val="false"/>
          <w:color w:val="ff0000"/>
          <w:sz w:val="28"/>
        </w:rPr>
        <w:t>№ 9/1-05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   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27"/>
        <w:gridCol w:w="670"/>
        <w:gridCol w:w="748"/>
        <w:gridCol w:w="4329"/>
        <w:gridCol w:w="1731"/>
        <w:gridCol w:w="1733"/>
        <w:gridCol w:w="175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1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180 204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179 337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181 838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180 204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179 337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181 838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180 204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179 337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181 838</w:t>
            </w:r>
          </w:p>
        </w:tc>
      </w:tr>
      <w:tr>
        <w:trPr>
          <w:trHeight w:val="6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177 954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176 929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179 262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12 209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14 520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14 240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9 745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9 086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10 583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11 674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13 233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9 373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10 302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12 553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9 558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13 913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144 704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210 770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145 024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200 738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134 289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200 738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134 289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200 738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134 289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47664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53 822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45783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33 352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12 738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