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6c8d" w14:textId="8f76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31 марта 2009 года № 17/8-04 "О стоимости разовых талонов для физических лиц, предпринимательская деятельность которых носит эпизодический характер на территории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21 декабря 2011 года N 48/4-04. Зарегистрировано Управлением юстиции Тюлькубасского района Южно-Казахстанской области 9 января 2012 года N 14-14-164. Утратило силу решением Тюлькубасского районного маслихата Южно-Казахстанской области от 21 декабря 2012 года № 11/6-05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Тюлькубасского районного маслихата Южно-Казахстанской области от 21.12.2012 № 11/6-05.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2010 года "О внесении изменений и дополнений в некоторые законодательные акты Республики Казахстан по вопросам таможенного регулирования и налогообложения"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от 23 января 2001 года Республики Казахстан "О местном государственном управлении и самоуправлении в Республике Казахстан"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Тюлькубасского районного маслихата от 31 марта 2009 года № 17/8-04 "О стоимости разовых талонов для физических лиц, предпринимательская деятельность которых носит эпизодический характер на территории района" (зарегистрировано в Реестре государственной регистрации нормативных правовых актов за № 14-14-75, опубликовано в газете «Шамшырак за № 35-36 от 30 апреля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заменить слова «физические лица» на слова «граждане Республики Казахстан, оралманы» в названии, в пункте 1 и в приложении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А.Нуранов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С.Калдыкозов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