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8ba7d" w14:textId="688ba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Шардаринского районного маслихата от 22 декабря 2010 года № 39-287-ІV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Южно-Казахстанской области от 21 октября 2011 года N 48-364-IV. Зарегистрировано Управлением юстиции Шардаринского района Южно-Казахстанской области 27 октября 2011 года N 14-15-123. Утратило силу в связи с истечением срока применения - письмо Шардаринского районного маслихата Южно-Казахстанской области от 6 февраля 2012 года №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  письмо Шардаринского районного маслихата Южно-Казахстанской области от 06.02.2012 № 20.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12 октября 2011 года № 45/444-ІV "О внесении изменений и дополнения в решение Южно-Казахстанского областного маслихата от 10 декабря 2010 года № 35/349-IV "О областном бюджете на 2011-2013 годы", зарегистрированного в Реестре государственной регистрации нормативных правовых актов за № 2058,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Шардаринского районного маслихата от 22 декабря 2010 года № 39-287-ІV "О районном бюджете на 2011-2013 годы" (зарегистрировано в Реестре государственной регистрации нормативных правовых актов за № 14-15-109, опубликовано 21 января 2011 года в районной газете «Шартарап-Шарайна» № 03)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Шардаринского района на 2011-2013 годы согласно приложениям 1, 2 и 3 соответственно, в том числе на 2011 год в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7 779 897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1 284 159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4 829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6 933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6 483 976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7 798 077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8 912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9 792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профицит (дефицит) бюджета - - 27 092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27 092 тысяч тенге.»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Приложения 1,4,5 решения маслихата изложить в новой редакции согласно приложениям 1,2,3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Н.Айдарбеков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Т.Бердибеков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48-364-IV от 21 октября 2011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39-287-IV от 22 декабря 2010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730"/>
        <w:gridCol w:w="709"/>
        <w:gridCol w:w="7831"/>
        <w:gridCol w:w="2041"/>
      </w:tblGrid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поступлений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 год
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7 779 897
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1 284 159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127 142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112 721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1 024 687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991 506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5 938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22 527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4 716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14 839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3 516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3 323</w:t>
            </w:r>
          </w:p>
        </w:tc>
      </w:tr>
      <w:tr>
        <w:trPr>
          <w:trHeight w:val="5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7 750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4 770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4 770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4 829
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5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4 179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4 179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6 933
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6 933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6 933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6 483 976</w:t>
            </w:r>
          </w:p>
        </w:tc>
      </w:tr>
      <w:tr>
        <w:trPr>
          <w:trHeight w:val="3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6 483 976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трансферта с областного бюджета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6 483 976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"/>
        <w:gridCol w:w="529"/>
        <w:gridCol w:w="646"/>
        <w:gridCol w:w="4273"/>
        <w:gridCol w:w="4390"/>
        <w:gridCol w:w="1610"/>
      </w:tblGrid>
      <w:tr>
        <w:trPr>
          <w:trHeight w:val="3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 на год
</w:t>
            </w:r>
          </w:p>
        </w:tc>
      </w:tr>
      <w:tr>
        <w:trPr>
          <w:trHeight w:val="37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ФПГ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АБП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7798077</w:t>
            </w:r>
          </w:p>
        </w:tc>
      </w:tr>
      <w:tr>
        <w:trPr>
          <w:trHeight w:val="3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363563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334130</w:t>
            </w:r>
          </w:p>
        </w:tc>
      </w:tr>
      <w:tr>
        <w:trPr>
          <w:trHeight w:val="3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района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23962</w:t>
            </w:r>
          </w:p>
        </w:tc>
      </w:tr>
      <w:tr>
        <w:trPr>
          <w:trHeight w:val="40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маслихата района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22162</w:t>
            </w:r>
          </w:p>
        </w:tc>
      </w:tr>
      <w:tr>
        <w:trPr>
          <w:trHeight w:val="43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117658</w:t>
            </w:r>
          </w:p>
        </w:tc>
      </w:tr>
      <w:tr>
        <w:trPr>
          <w:trHeight w:val="37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112823</w:t>
            </w:r>
          </w:p>
        </w:tc>
      </w:tr>
      <w:tr>
        <w:trPr>
          <w:trHeight w:val="39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</w:t>
            </w:r>
          </w:p>
        </w:tc>
      </w:tr>
      <w:tr>
        <w:trPr>
          <w:trHeight w:val="73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192510</w:t>
            </w:r>
          </w:p>
        </w:tc>
      </w:tr>
      <w:tr>
        <w:trPr>
          <w:trHeight w:val="9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179010</w:t>
            </w:r>
          </w:p>
        </w:tc>
      </w:tr>
      <w:tr>
        <w:trPr>
          <w:trHeight w:val="3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3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</w:p>
        </w:tc>
      </w:tr>
      <w:tr>
        <w:trPr>
          <w:trHeight w:val="58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</w:p>
        </w:tc>
      </w:tr>
      <w:tr>
        <w:trPr>
          <w:trHeight w:val="3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</w:p>
        </w:tc>
      </w:tr>
      <w:tr>
        <w:trPr>
          <w:trHeight w:val="40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28037</w:t>
            </w:r>
          </w:p>
        </w:tc>
      </w:tr>
      <w:tr>
        <w:trPr>
          <w:trHeight w:val="28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28037</w:t>
            </w:r>
          </w:p>
        </w:tc>
      </w:tr>
      <w:tr>
        <w:trPr>
          <w:trHeight w:val="150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26037</w:t>
            </w:r>
          </w:p>
        </w:tc>
      </w:tr>
      <w:tr>
        <w:trPr>
          <w:trHeight w:val="30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10694</w:t>
            </w:r>
          </w:p>
        </w:tc>
      </w:tr>
      <w:tr>
        <w:trPr>
          <w:trHeight w:val="28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10694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10694</w:t>
            </w:r>
          </w:p>
        </w:tc>
      </w:tr>
      <w:tr>
        <w:trPr>
          <w:trHeight w:val="30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10694</w:t>
            </w:r>
          </w:p>
        </w:tc>
      </w:tr>
      <w:tr>
        <w:trPr>
          <w:trHeight w:val="30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4170991</w:t>
            </w:r>
          </w:p>
        </w:tc>
      </w:tr>
      <w:tr>
        <w:trPr>
          <w:trHeight w:val="28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322805</w:t>
            </w:r>
          </w:p>
        </w:tc>
      </w:tr>
      <w:tr>
        <w:trPr>
          <w:trHeight w:val="6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175366</w:t>
            </w:r>
          </w:p>
        </w:tc>
      </w:tr>
      <w:tr>
        <w:trPr>
          <w:trHeight w:val="3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175366</w:t>
            </w:r>
          </w:p>
        </w:tc>
      </w:tr>
      <w:tr>
        <w:trPr>
          <w:trHeight w:val="3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147439</w:t>
            </w:r>
          </w:p>
        </w:tc>
      </w:tr>
      <w:tr>
        <w:trPr>
          <w:trHeight w:val="58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147439</w:t>
            </w:r>
          </w:p>
        </w:tc>
      </w:tr>
      <w:tr>
        <w:trPr>
          <w:trHeight w:val="28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3426869</w:t>
            </w:r>
          </w:p>
        </w:tc>
      </w:tr>
      <w:tr>
        <w:trPr>
          <w:trHeight w:val="58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</w:tr>
      <w:tr>
        <w:trPr>
          <w:trHeight w:val="28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3424979</w:t>
            </w:r>
          </w:p>
        </w:tc>
      </w:tr>
      <w:tr>
        <w:trPr>
          <w:trHeight w:val="30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3282518</w:t>
            </w:r>
          </w:p>
        </w:tc>
      </w:tr>
      <w:tr>
        <w:trPr>
          <w:trHeight w:val="30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142461</w:t>
            </w:r>
          </w:p>
        </w:tc>
      </w:tr>
      <w:tr>
        <w:trPr>
          <w:trHeight w:val="3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421317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121608</w:t>
            </w:r>
          </w:p>
        </w:tc>
      </w:tr>
      <w:tr>
        <w:trPr>
          <w:trHeight w:val="58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16078</w:t>
            </w:r>
          </w:p>
        </w:tc>
      </w:tr>
      <w:tr>
        <w:trPr>
          <w:trHeight w:val="87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42401</w:t>
            </w:r>
          </w:p>
        </w:tc>
      </w:tr>
      <w:tr>
        <w:trPr>
          <w:trHeight w:val="58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30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87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13910</w:t>
            </w:r>
          </w:p>
        </w:tc>
      </w:tr>
      <w:tr>
        <w:trPr>
          <w:trHeight w:val="58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10228</w:t>
            </w:r>
          </w:p>
        </w:tc>
      </w:tr>
      <w:tr>
        <w:trPr>
          <w:trHeight w:val="88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34921</w:t>
            </w:r>
          </w:p>
        </w:tc>
      </w:tr>
      <w:tr>
        <w:trPr>
          <w:trHeight w:val="3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299709</w:t>
            </w:r>
          </w:p>
        </w:tc>
      </w:tr>
      <w:tr>
        <w:trPr>
          <w:trHeight w:val="30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299709</w:t>
            </w:r>
          </w:p>
        </w:tc>
      </w:tr>
      <w:tr>
        <w:trPr>
          <w:trHeight w:val="28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219093</w:t>
            </w:r>
          </w:p>
        </w:tc>
      </w:tr>
      <w:tr>
        <w:trPr>
          <w:trHeight w:val="27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192103</w:t>
            </w:r>
          </w:p>
        </w:tc>
      </w:tr>
      <w:tr>
        <w:trPr>
          <w:trHeight w:val="58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192103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46690</w:t>
            </w:r>
          </w:p>
        </w:tc>
      </w:tr>
      <w:tr>
        <w:trPr>
          <w:trHeight w:val="115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</w:t>
            </w:r>
          </w:p>
        </w:tc>
      </w:tr>
      <w:tr>
        <w:trPr>
          <w:trHeight w:val="28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</w:t>
            </w:r>
          </w:p>
        </w:tc>
      </w:tr>
      <w:tr>
        <w:trPr>
          <w:trHeight w:val="28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8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18793</w:t>
            </w:r>
          </w:p>
        </w:tc>
      </w:tr>
      <w:tr>
        <w:trPr>
          <w:trHeight w:val="58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18360</w:t>
            </w:r>
          </w:p>
        </w:tc>
      </w:tr>
      <w:tr>
        <w:trPr>
          <w:trHeight w:val="3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82960</w:t>
            </w:r>
          </w:p>
        </w:tc>
      </w:tr>
      <w:tr>
        <w:trPr>
          <w:trHeight w:val="150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9891</w:t>
            </w:r>
          </w:p>
        </w:tc>
      </w:tr>
      <w:tr>
        <w:trPr>
          <w:trHeight w:val="30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10960</w:t>
            </w:r>
          </w:p>
        </w:tc>
      </w:tr>
      <w:tr>
        <w:trPr>
          <w:trHeight w:val="58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26990</w:t>
            </w:r>
          </w:p>
        </w:tc>
      </w:tr>
      <w:tr>
        <w:trPr>
          <w:trHeight w:val="58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26990</w:t>
            </w:r>
          </w:p>
        </w:tc>
      </w:tr>
      <w:tr>
        <w:trPr>
          <w:trHeight w:val="9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26255</w:t>
            </w:r>
          </w:p>
        </w:tc>
      </w:tr>
      <w:tr>
        <w:trPr>
          <w:trHeight w:val="58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37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879121</w:t>
            </w:r>
          </w:p>
        </w:tc>
      </w:tr>
      <w:tr>
        <w:trPr>
          <w:trHeight w:val="3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26360</w:t>
            </w:r>
          </w:p>
        </w:tc>
      </w:tr>
      <w:tr>
        <w:trPr>
          <w:trHeight w:val="3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26360</w:t>
            </w:r>
          </w:p>
        </w:tc>
      </w:tr>
      <w:tr>
        <w:trPr>
          <w:trHeight w:val="58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16190</w:t>
            </w:r>
          </w:p>
        </w:tc>
      </w:tr>
      <w:tr>
        <w:trPr>
          <w:trHeight w:val="6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инженерно-коммуникационных инфраструктур, приобретать и (или) распределить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</w:t>
            </w:r>
          </w:p>
        </w:tc>
      </w:tr>
      <w:tr>
        <w:trPr>
          <w:trHeight w:val="28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698293</w:t>
            </w:r>
          </w:p>
        </w:tc>
      </w:tr>
      <w:tr>
        <w:trPr>
          <w:trHeight w:val="87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129935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129935</w:t>
            </w:r>
          </w:p>
        </w:tc>
      </w:tr>
      <w:tr>
        <w:trPr>
          <w:trHeight w:val="30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568358</w:t>
            </w:r>
          </w:p>
        </w:tc>
      </w:tr>
      <w:tr>
        <w:trPr>
          <w:trHeight w:val="3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568358</w:t>
            </w:r>
          </w:p>
        </w:tc>
      </w:tr>
      <w:tr>
        <w:trPr>
          <w:trHeight w:val="30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154468</w:t>
            </w:r>
          </w:p>
        </w:tc>
      </w:tr>
      <w:tr>
        <w:trPr>
          <w:trHeight w:val="58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3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87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154004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28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27050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119149</w:t>
            </w:r>
          </w:p>
        </w:tc>
      </w:tr>
      <w:tr>
        <w:trPr>
          <w:trHeight w:val="28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225692</w:t>
            </w:r>
          </w:p>
        </w:tc>
      </w:tr>
      <w:tr>
        <w:trPr>
          <w:trHeight w:val="3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34422</w:t>
            </w:r>
          </w:p>
        </w:tc>
      </w:tr>
      <w:tr>
        <w:trPr>
          <w:trHeight w:val="58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34422</w:t>
            </w:r>
          </w:p>
        </w:tc>
      </w:tr>
      <w:tr>
        <w:trPr>
          <w:trHeight w:val="3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34422</w:t>
            </w:r>
          </w:p>
        </w:tc>
      </w:tr>
      <w:tr>
        <w:trPr>
          <w:trHeight w:val="3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142607</w:t>
            </w:r>
          </w:p>
        </w:tc>
      </w:tr>
      <w:tr>
        <w:trPr>
          <w:trHeight w:val="58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142607</w:t>
            </w:r>
          </w:p>
        </w:tc>
      </w:tr>
      <w:tr>
        <w:trPr>
          <w:trHeight w:val="3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122213</w:t>
            </w:r>
          </w:p>
        </w:tc>
      </w:tr>
      <w:tr>
        <w:trPr>
          <w:trHeight w:val="58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</w:t>
            </w:r>
          </w:p>
        </w:tc>
      </w:tr>
      <w:tr>
        <w:trPr>
          <w:trHeight w:val="90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13190</w:t>
            </w:r>
          </w:p>
        </w:tc>
      </w:tr>
      <w:tr>
        <w:trPr>
          <w:trHeight w:val="3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48663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31663</w:t>
            </w:r>
          </w:p>
        </w:tc>
      </w:tr>
      <w:tr>
        <w:trPr>
          <w:trHeight w:val="3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31663</w:t>
            </w:r>
          </w:p>
        </w:tc>
      </w:tr>
      <w:tr>
        <w:trPr>
          <w:trHeight w:val="58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58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58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8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38036</w:t>
            </w:r>
          </w:p>
        </w:tc>
      </w:tr>
      <w:tr>
        <w:trPr>
          <w:trHeight w:val="58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12157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</w:t>
            </w:r>
          </w:p>
        </w:tc>
      </w:tr>
      <w:tr>
        <w:trPr>
          <w:trHeight w:val="37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</w:t>
            </w:r>
          </w:p>
        </w:tc>
      </w:tr>
      <w:tr>
        <w:trPr>
          <w:trHeight w:val="58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13289</w:t>
            </w:r>
          </w:p>
        </w:tc>
      </w:tr>
      <w:tr>
        <w:trPr>
          <w:trHeight w:val="9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12789</w:t>
            </w:r>
          </w:p>
        </w:tc>
      </w:tr>
      <w:tr>
        <w:trPr>
          <w:trHeight w:val="30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8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12590</w:t>
            </w:r>
          </w:p>
        </w:tc>
      </w:tr>
      <w:tr>
        <w:trPr>
          <w:trHeight w:val="58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</w:t>
            </w:r>
          </w:p>
        </w:tc>
      </w:tr>
      <w:tr>
        <w:trPr>
          <w:trHeight w:val="40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472726</w:t>
            </w:r>
          </w:p>
        </w:tc>
      </w:tr>
      <w:tr>
        <w:trPr>
          <w:trHeight w:val="60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472726</w:t>
            </w:r>
          </w:p>
        </w:tc>
      </w:tr>
      <w:tr>
        <w:trPr>
          <w:trHeight w:val="3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472726</w:t>
            </w:r>
          </w:p>
        </w:tc>
      </w:tr>
      <w:tr>
        <w:trPr>
          <w:trHeight w:val="3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472726</w:t>
            </w:r>
          </w:p>
        </w:tc>
      </w:tr>
      <w:tr>
        <w:trPr>
          <w:trHeight w:val="87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107123</w:t>
            </w:r>
          </w:p>
        </w:tc>
      </w:tr>
      <w:tr>
        <w:trPr>
          <w:trHeight w:val="3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37689</w:t>
            </w:r>
          </w:p>
        </w:tc>
      </w:tr>
      <w:tr>
        <w:trPr>
          <w:trHeight w:val="58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</w:p>
        </w:tc>
      </w:tr>
      <w:tr>
        <w:trPr>
          <w:trHeight w:val="87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</w:p>
        </w:tc>
      </w:tr>
      <w:tr>
        <w:trPr>
          <w:trHeight w:val="3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36228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</w:t>
            </w:r>
          </w:p>
        </w:tc>
      </w:tr>
      <w:tr>
        <w:trPr>
          <w:trHeight w:val="3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9185</w:t>
            </w:r>
          </w:p>
        </w:tc>
      </w:tr>
      <w:tr>
        <w:trPr>
          <w:trHeight w:val="3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87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</w:t>
            </w:r>
          </w:p>
        </w:tc>
      </w:tr>
      <w:tr>
        <w:trPr>
          <w:trHeight w:val="58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13665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28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12164</w:t>
            </w:r>
          </w:p>
        </w:tc>
      </w:tr>
      <w:tr>
        <w:trPr>
          <w:trHeight w:val="58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12164</w:t>
            </w:r>
          </w:p>
        </w:tc>
      </w:tr>
      <w:tr>
        <w:trPr>
          <w:trHeight w:val="9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11664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7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57270</w:t>
            </w:r>
          </w:p>
        </w:tc>
      </w:tr>
      <w:tr>
        <w:trPr>
          <w:trHeight w:val="28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57270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57270</w:t>
            </w:r>
          </w:p>
        </w:tc>
      </w:tr>
      <w:tr>
        <w:trPr>
          <w:trHeight w:val="60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38330
</w:t>
            </w:r>
          </w:p>
        </w:tc>
      </w:tr>
      <w:tr>
        <w:trPr>
          <w:trHeight w:val="30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38330
</w:t>
            </w:r>
          </w:p>
        </w:tc>
      </w:tr>
      <w:tr>
        <w:trPr>
          <w:trHeight w:val="30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26135</w:t>
            </w:r>
          </w:p>
        </w:tc>
      </w:tr>
      <w:tr>
        <w:trPr>
          <w:trHeight w:val="6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25635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8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12195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</w:t>
            </w:r>
          </w:p>
        </w:tc>
      </w:tr>
      <w:tr>
        <w:trPr>
          <w:trHeight w:val="3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1160875</w:t>
            </w:r>
          </w:p>
        </w:tc>
      </w:tr>
      <w:tr>
        <w:trPr>
          <w:trHeight w:val="3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1160875</w:t>
            </w:r>
          </w:p>
        </w:tc>
      </w:tr>
      <w:tr>
        <w:trPr>
          <w:trHeight w:val="87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1160875</w:t>
            </w:r>
          </w:p>
        </w:tc>
      </w:tr>
      <w:tr>
        <w:trPr>
          <w:trHeight w:val="3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956163</w:t>
            </w:r>
          </w:p>
        </w:tc>
      </w:tr>
      <w:tr>
        <w:trPr>
          <w:trHeight w:val="3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204712</w:t>
            </w:r>
          </w:p>
        </w:tc>
      </w:tr>
      <w:tr>
        <w:trPr>
          <w:trHeight w:val="30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110154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110154</w:t>
            </w:r>
          </w:p>
        </w:tc>
      </w:tr>
      <w:tr>
        <w:trPr>
          <w:trHeight w:val="58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0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58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36610</w:t>
            </w:r>
          </w:p>
        </w:tc>
      </w:tr>
      <w:tr>
        <w:trPr>
          <w:trHeight w:val="87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30960</w:t>
            </w:r>
          </w:p>
        </w:tc>
      </w:tr>
      <w:tr>
        <w:trPr>
          <w:trHeight w:val="40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</w:p>
        </w:tc>
      </w:tr>
      <w:tr>
        <w:trPr>
          <w:trHeight w:val="87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45500</w:t>
            </w:r>
          </w:p>
        </w:tc>
      </w:tr>
      <w:tr>
        <w:trPr>
          <w:trHeight w:val="90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42280</w:t>
            </w:r>
          </w:p>
        </w:tc>
      </w:tr>
      <w:tr>
        <w:trPr>
          <w:trHeight w:val="3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</w:t>
            </w:r>
          </w:p>
        </w:tc>
      </w:tr>
      <w:tr>
        <w:trPr>
          <w:trHeight w:val="58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26484</w:t>
            </w:r>
          </w:p>
        </w:tc>
      </w:tr>
      <w:tr>
        <w:trPr>
          <w:trHeight w:val="57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26484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</w:t>
            </w:r>
          </w:p>
        </w:tc>
      </w:tr>
      <w:tr>
        <w:trPr>
          <w:trHeight w:val="3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</w:t>
            </w:r>
          </w:p>
        </w:tc>
      </w:tr>
      <w:tr>
        <w:trPr>
          <w:trHeight w:val="58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1679</w:t>
            </w:r>
          </w:p>
        </w:tc>
      </w:tr>
      <w:tr>
        <w:trPr>
          <w:trHeight w:val="6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</w:tr>
      <w:tr>
        <w:trPr>
          <w:trHeight w:val="115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</w:tr>
      <w:tr>
        <w:trPr>
          <w:trHeight w:val="3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</w:t>
            </w:r>
          </w:p>
        </w:tc>
      </w:tr>
      <w:tr>
        <w:trPr>
          <w:trHeight w:val="3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4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3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-27092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27092</w:t>
            </w:r>
          </w:p>
        </w:tc>
      </w:tr>
      <w:tr>
        <w:trPr>
          <w:trHeight w:val="3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27804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48-364-IV от 21 октября 2011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39-287-ІV от 22 декабря 2010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667"/>
        <w:gridCol w:w="691"/>
        <w:gridCol w:w="731"/>
        <w:gridCol w:w="7283"/>
        <w:gridCol w:w="2039"/>
      </w:tblGrid>
      <w:tr>
        <w:trPr>
          <w:trHeight w:val="4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ФПГ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8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299709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299709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299709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299709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594718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26360</w:t>
            </w:r>
          </w:p>
        </w:tc>
      </w:tr>
      <w:tr>
        <w:trPr>
          <w:trHeight w:val="6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568358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568 358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568 358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480 226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480 226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480 226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480 226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956 163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956 163</w:t>
            </w:r>
          </w:p>
        </w:tc>
      </w:tr>
      <w:tr>
        <w:trPr>
          <w:trHeight w:val="8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956 163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956 163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2 323 316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48-364-IV от 21 октября 2011 года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39-287-ІV от 22 декабря 2010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726"/>
        <w:gridCol w:w="750"/>
        <w:gridCol w:w="750"/>
        <w:gridCol w:w="7092"/>
        <w:gridCol w:w="2076"/>
      </w:tblGrid>
      <w:tr>
        <w:trPr>
          <w:trHeight w:val="3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ФПГ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на год</w:t>
            </w:r>
          </w:p>
        </w:tc>
      </w:tr>
      <w:tr>
        <w:trPr>
          <w:trHeight w:val="3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192510</w:t>
            </w:r>
          </w:p>
        </w:tc>
      </w:tr>
      <w:tr>
        <w:trPr>
          <w:trHeight w:val="8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192510</w:t>
            </w:r>
          </w:p>
        </w:tc>
      </w:tr>
      <w:tr>
        <w:trPr>
          <w:trHeight w:val="6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192510</w:t>
            </w:r>
          </w:p>
        </w:tc>
      </w:tr>
      <w:tr>
        <w:trPr>
          <w:trHeight w:val="8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179010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184056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182166</w:t>
            </w:r>
          </w:p>
        </w:tc>
      </w:tr>
      <w:tr>
        <w:trPr>
          <w:trHeight w:val="6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182166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182166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1890</w:t>
            </w:r>
          </w:p>
        </w:tc>
      </w:tr>
      <w:tr>
        <w:trPr>
          <w:trHeight w:val="6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1890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1890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г.Шардара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47469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46569</w:t>
            </w:r>
          </w:p>
        </w:tc>
      </w:tr>
      <w:tr>
        <w:trPr>
          <w:trHeight w:val="8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46369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900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900</w:t>
            </w:r>
          </w:p>
        </w:tc>
      </w:tr>
      <w:tr>
        <w:trPr>
          <w:trHeight w:val="6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900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900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Жаушыкум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</w:t>
            </w:r>
          </w:p>
        </w:tc>
      </w:tr>
      <w:tr>
        <w:trPr>
          <w:trHeight w:val="6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12452</w:t>
            </w:r>
          </w:p>
        </w:tc>
      </w:tr>
      <w:tr>
        <w:trPr>
          <w:trHeight w:val="8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11522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930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400</w:t>
            </w:r>
          </w:p>
        </w:tc>
      </w:tr>
      <w:tr>
        <w:trPr>
          <w:trHeight w:val="6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400</w:t>
            </w:r>
          </w:p>
        </w:tc>
      </w:tr>
      <w:tr>
        <w:trPr>
          <w:trHeight w:val="6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400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К.Турысбекова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16279</w:t>
            </w:r>
          </w:p>
        </w:tc>
      </w:tr>
      <w:tr>
        <w:trPr>
          <w:trHeight w:val="6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16279</w:t>
            </w:r>
          </w:p>
        </w:tc>
      </w:tr>
      <w:tr>
        <w:trPr>
          <w:trHeight w:val="8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16099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180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Акшенгельди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28354</w:t>
            </w:r>
          </w:p>
        </w:tc>
      </w:tr>
      <w:tr>
        <w:trPr>
          <w:trHeight w:val="6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28354</w:t>
            </w:r>
          </w:p>
        </w:tc>
      </w:tr>
      <w:tr>
        <w:trPr>
          <w:trHeight w:val="8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17424</w:t>
            </w:r>
          </w:p>
        </w:tc>
      </w:tr>
      <w:tr>
        <w:trPr>
          <w:trHeight w:val="3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10930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Суткент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30908</w:t>
            </w:r>
          </w:p>
        </w:tc>
      </w:tr>
      <w:tr>
        <w:trPr>
          <w:trHeight w:val="6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</w:t>
            </w:r>
          </w:p>
        </w:tc>
      </w:tr>
      <w:tr>
        <w:trPr>
          <w:trHeight w:val="8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9645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180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21083</w:t>
            </w:r>
          </w:p>
        </w:tc>
      </w:tr>
      <w:tr>
        <w:trPr>
          <w:trHeight w:val="3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21083</w:t>
            </w:r>
          </w:p>
        </w:tc>
      </w:tr>
      <w:tr>
        <w:trPr>
          <w:trHeight w:val="6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21083</w:t>
            </w:r>
          </w:p>
        </w:tc>
      </w:tr>
      <w:tr>
        <w:trPr>
          <w:trHeight w:val="3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21083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Достык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12441</w:t>
            </w:r>
          </w:p>
        </w:tc>
      </w:tr>
      <w:tr>
        <w:trPr>
          <w:trHeight w:val="6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12441</w:t>
            </w:r>
          </w:p>
        </w:tc>
      </w:tr>
      <w:tr>
        <w:trPr>
          <w:trHeight w:val="8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12261</w:t>
            </w:r>
          </w:p>
        </w:tc>
      </w:tr>
      <w:tr>
        <w:trPr>
          <w:trHeight w:val="3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180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Коссеит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49828</w:t>
            </w:r>
          </w:p>
        </w:tc>
      </w:tr>
      <w:tr>
        <w:trPr>
          <w:trHeight w:val="6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12125</w:t>
            </w:r>
          </w:p>
        </w:tc>
      </w:tr>
      <w:tr>
        <w:trPr>
          <w:trHeight w:val="8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11945</w:t>
            </w:r>
          </w:p>
        </w:tc>
      </w:tr>
      <w:tr>
        <w:trPr>
          <w:trHeight w:val="3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180</w:t>
            </w:r>
          </w:p>
        </w:tc>
      </w:tr>
      <w:tr>
        <w:trPr>
          <w:trHeight w:val="3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37703</w:t>
            </w:r>
          </w:p>
        </w:tc>
      </w:tr>
      <w:tr>
        <w:trPr>
          <w:trHeight w:val="3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37703</w:t>
            </w:r>
          </w:p>
        </w:tc>
      </w:tr>
      <w:tr>
        <w:trPr>
          <w:trHeight w:val="6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37703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37703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Куксу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56405</w:t>
            </w:r>
          </w:p>
        </w:tc>
      </w:tr>
      <w:tr>
        <w:trPr>
          <w:trHeight w:val="6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20482</w:t>
            </w:r>
          </w:p>
        </w:tc>
      </w:tr>
      <w:tr>
        <w:trPr>
          <w:trHeight w:val="8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20302</w:t>
            </w:r>
          </w:p>
        </w:tc>
      </w:tr>
      <w:tr>
        <w:trPr>
          <w:trHeight w:val="3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180</w:t>
            </w:r>
          </w:p>
        </w:tc>
      </w:tr>
      <w:tr>
        <w:trPr>
          <w:trHeight w:val="3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35923</w:t>
            </w:r>
          </w:p>
        </w:tc>
      </w:tr>
      <w:tr>
        <w:trPr>
          <w:trHeight w:val="3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35923</w:t>
            </w:r>
          </w:p>
        </w:tc>
      </w:tr>
      <w:tr>
        <w:trPr>
          <w:trHeight w:val="6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35923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35923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Узуната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32260</w:t>
            </w:r>
          </w:p>
        </w:tc>
      </w:tr>
      <w:tr>
        <w:trPr>
          <w:trHeight w:val="8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10909</w:t>
            </w:r>
          </w:p>
        </w:tc>
      </w:tr>
      <w:tr>
        <w:trPr>
          <w:trHeight w:val="8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10729</w:t>
            </w:r>
          </w:p>
        </w:tc>
      </w:tr>
      <w:tr>
        <w:trPr>
          <w:trHeight w:val="3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180</w:t>
            </w:r>
          </w:p>
        </w:tc>
      </w:tr>
      <w:tr>
        <w:trPr>
          <w:trHeight w:val="3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21351</w:t>
            </w:r>
          </w:p>
        </w:tc>
      </w:tr>
      <w:tr>
        <w:trPr>
          <w:trHeight w:val="3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21351</w:t>
            </w:r>
          </w:p>
        </w:tc>
      </w:tr>
      <w:tr>
        <w:trPr>
          <w:trHeight w:val="6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21351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21351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Казахстан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80298</w:t>
            </w:r>
          </w:p>
        </w:tc>
      </w:tr>
      <w:tr>
        <w:trPr>
          <w:trHeight w:val="6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13012</w:t>
            </w:r>
          </w:p>
        </w:tc>
      </w:tr>
      <w:tr>
        <w:trPr>
          <w:trHeight w:val="8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12832</w:t>
            </w:r>
          </w:p>
        </w:tc>
      </w:tr>
      <w:tr>
        <w:trPr>
          <w:trHeight w:val="3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180</w:t>
            </w:r>
          </w:p>
        </w:tc>
      </w:tr>
      <w:tr>
        <w:trPr>
          <w:trHeight w:val="3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66696</w:t>
            </w:r>
          </w:p>
        </w:tc>
      </w:tr>
      <w:tr>
        <w:trPr>
          <w:trHeight w:val="3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66106</w:t>
            </w:r>
          </w:p>
        </w:tc>
      </w:tr>
      <w:tr>
        <w:trPr>
          <w:trHeight w:val="6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66106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66106</w:t>
            </w:r>
          </w:p>
        </w:tc>
      </w:tr>
      <w:tr>
        <w:trPr>
          <w:trHeight w:val="3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590</w:t>
            </w:r>
          </w:p>
        </w:tc>
      </w:tr>
      <w:tr>
        <w:trPr>
          <w:trHeight w:val="6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590</w:t>
            </w:r>
          </w:p>
        </w:tc>
      </w:tr>
      <w:tr>
        <w:trPr>
          <w:trHeight w:val="6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590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Кызылкум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</w:t>
            </w:r>
          </w:p>
        </w:tc>
      </w:tr>
      <w:tr>
        <w:trPr>
          <w:trHeight w:val="6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</w:t>
            </w:r>
          </w:p>
        </w:tc>
      </w:tr>
      <w:tr>
        <w:trPr>
          <w:trHeight w:val="9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9882</w:t>
            </w:r>
          </w:p>
        </w:tc>
      </w:tr>
      <w:tr>
        <w:trPr>
          <w:trHeight w:val="3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