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81af" w14:textId="1c48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 ноября 2011 года N 519. Зарегистрировано Управлением юстиции Шардаринского района Южно-Казахстанской области 23 ноября 2011 года N 14-15-126. Утратило силу постановлением акимата Шардаринского района Туркестанской области от 6 мая 2019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06.05.2019 № 170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Шардаринской районной территориальной избирательной комиссией (по согласованию) перечень мест для размещения агитационных печатных материалов для всех кандидатов по Шардаринскому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помещений, предоставляемых на договорной основе для проведения встреч кандидатов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Шомпиева 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Шардаринской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___________Жариякүл Шүкір Өтелұлы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 "__________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по Шардаринскому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Шардаринского района Южно-Казахстанской области от 03.02.2016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городу Шардара: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9368"/>
        <w:gridCol w:w="902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общей средней школы имени Б.Сокпакбаева по проспекту О.Тугельбаева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№ 1 имени М.Ауезова по улице Г.Муратбаева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М.Горького по улице Казыбек би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районной центральной больницы по улице С.Аширова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имени Ж.Жабаева по улице Ж.Колдасова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К.Аманжолова в населенном пункте Нижний тугай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Курмангазы в населенном пункте Отегул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2. По сельскому округу К.Турисбекова: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8900"/>
        <w:gridCol w:w="1046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С.Карабекова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начальной школы № 7 в населенном пункте Акберды. 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Куанкудыкского сельского фельдшерско-акушерского пункта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3. По сельскому округу Коссеит: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8054"/>
        <w:gridCol w:w="1306"/>
      </w:tblGrid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Кунаева и Узыната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"Сырдария"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4. По сельскому округу Коксу: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9567"/>
        <w:gridCol w:w="841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Школа-гимназия имени Т.Айбергенова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С.Ерубаева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№ 8 в населенном пункте "Айдаркул- Кашар"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№ 9 в населенном пункте Баспанды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5. По сельскому округу Узыната: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5"/>
        <w:gridCol w:w="8552"/>
        <w:gridCol w:w="1153"/>
      </w:tblGrid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"Узын ата"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6. По сельскому округу Алатау батыр: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Кисабекова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7. По сельскому округу Кызылкум: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6379"/>
        <w:gridCol w:w="182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Молдагуловой и Сейфуллина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8. По сельскому округу Сюткент: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7667"/>
        <w:gridCol w:w="1425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Т.Тажибаева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9. По сельскому округу Акшенгелды: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10. По сельскому округу Достык: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11. По сельскому округу Жаушыкум: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8"/>
        <w:gridCol w:w="4100"/>
        <w:gridCol w:w="2522"/>
      </w:tblGrid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Жаушыкум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ноября 2011г № 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кандидатов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Шардаринского района Южно-Казахстанской области от 03.02.2016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2323"/>
        <w:gridCol w:w="4400"/>
        <w:gridCol w:w="3260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сельских округов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Колледж № 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С.Аширова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Школа-лицей "Шардара"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школьников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государственное учреждение по охране лесного хозяйства и животного мира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А.Мамытова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К.Аманжолова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А.Иманова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№ 1 имени М.Ауэзова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батыр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Кисабекова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Достык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"Достык"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Жаушыкум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Школа-лицей "Жаушыкум"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Жаушыкум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Турисбеков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Ш.Валиханова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А.Алимбетова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"Акберды"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Коссейт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Д.Кунаева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Коксу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 имени Т.Айбергенова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"Айдаркуль кашар"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"Баспанды"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С.Ерубаева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А.Асылбекова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"Узын ата"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А.Молдагуловой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Сюткент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Т.Тажибаева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А.Токсанбаева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Акшенгельди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"Ак алтын"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Козыбагарова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"Егизкум"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