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998c" w14:textId="60f9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24 декабря 2010 года 
№ 26/310-IV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26 апреля 2011 года N 29/347-IV. Зарегистрировано Департаментом юстиции Восточно-Казахстанской области 27 апреля 2011 года за N 2544. Прекращено действие по истечении срока, на который решение было принято (письмо аппарата Восточно-Казахстанского областного маслихата от 22 декабря 2011 года № 521/01-06)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аппарата Восточно-Казахстанского областного маслихата от 22.12.2011 № 521/01-06).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постановлениями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Правительства Республики Казахстан от 13 декабря 2010 года № </w:t>
      </w:r>
      <w:r>
        <w:rPr>
          <w:rFonts w:ascii="Times New Roman"/>
          <w:b w:val="false"/>
          <w:i w:val="false"/>
          <w:color w:val="000000"/>
          <w:sz w:val="28"/>
        </w:rPr>
        <w:t>1350</w:t>
      </w:r>
      <w:r>
        <w:rPr>
          <w:rFonts w:ascii="Times New Roman"/>
          <w:b w:val="false"/>
          <w:i w:val="false"/>
          <w:color w:val="000000"/>
          <w:sz w:val="28"/>
        </w:rPr>
        <w:t>», 18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дополнения в постановление Правительства Республики Казахстан от 13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«Об областном бюджете на 2011-2013 годы» от 24 декабря 2010 года № 26/310-IV (зарегистрировано в Реестре государственной регистрации нормативных правовых актов за № 2541, опубликовано в газете «Дидар» от 8 января 2011 года № 2, 11 января 2011 года № 3, 13 января 2011 года № 4, «Рудный Алтай» от 10 января 2011 года № 2, 12 января 2011 года № 3, 14 января 2011 года №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Учесть, что в областном бюджете предусмотрен возврат средств в связи с передачей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государственного технического осмотра транспортных средств в сумме 5492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в сумме 603720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«Сумма (тысяч тенге)»: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«Государственные услуги общего характера» цифры «2111879,0» заменить цифрами «1508159,0»;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«Представительные, исполнительные и другие органы, выполняющие общие функции государственного управления» цифры «1889492,0» заменить цифрами «1285772,0»;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120 «Аппарат акима области» цифры «1839557,0» заменить цифрами «1235837,0»;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«Организация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 цифры «770768,0» заменить цифрами «167048,0»;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«Общественный порядок, безопасность, правовая, судебная, уголовно-исполнительная деятельность» цифры «8086485,2» заменить цифрами «7986485,2»;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«Правоохранительная деятельность» цифры «7661485,2» заменить цифрами «7561485,2»;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271 «Управление строительства области» цифры «421844,0» заменить цифрами «321844,0»;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«Развитие объектов органов внутренних дел» цифры «421844,0» заменить цифрами «321844,0»;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«Трансферты» цифры «29186332,7» заменить цифрами «29890052,7»;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«Трансферты» цифры «29186332,7» заменить цифрами «29890052,7»;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257 «Управление финансов области» цифры «29186332,7» заменить цифрами «29890052,7»;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024 «Целевые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вышестоящий» цифры «5492,0» заменить цифрами «609212,0»;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024 «Целевые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853"/>
        <w:gridCol w:w="613"/>
        <w:gridCol w:w="7813"/>
        <w:gridCol w:w="20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 А. Шмурыгин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 В. Ахаев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