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c73ae" w14:textId="16c73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делении территории Восточно-Казахстанской области на зоны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Восточно-Казахстанского областного акимата от 21 сентября 2011 года N 204. Зарегистрировано Департаментом юстиции Восточно-Казахстанской области 13 октября 2011 года за N 2556. Утратило силу - постановлением Восточно-Казахстанского областного акимата от 21 декабря 2012 года № 318</w:t>
      </w:r>
    </w:p>
    <w:p>
      <w:pPr>
        <w:spacing w:after="0"/>
        <w:ind w:left="0"/>
        <w:jc w:val="both"/>
      </w:pPr>
      <w:bookmarkStart w:name="z5" w:id="0"/>
      <w:r>
        <w:rPr>
          <w:rFonts w:ascii="Times New Roman"/>
          <w:b w:val="false"/>
          <w:i w:val="false"/>
          <w:color w:val="ff0000"/>
          <w:sz w:val="28"/>
        </w:rPr>
        <w:t>
      Сноска. Утратило силу - постановлением Восточно-Казахстанского областного акимата от 21.12.2012 № 318.</w:t>
      </w:r>
    </w:p>
    <w:bookmarkEnd w:id="0"/>
    <w:p>
      <w:pPr>
        <w:spacing w:after="0"/>
        <w:ind w:left="0"/>
        <w:jc w:val="both"/>
      </w:pPr>
      <w:r>
        <w:rPr>
          <w:rFonts w:ascii="Times New Roman"/>
          <w:b w:val="false"/>
          <w:i w:val="false"/>
          <w:color w:val="ff0000"/>
          <w:sz w:val="28"/>
        </w:rPr>
        <w:t xml:space="preserve">      Примечание РЦПИ. </w:t>
      </w:r>
      <w:r>
        <w:br/>
      </w:r>
      <w:r>
        <w:rPr>
          <w:rFonts w:ascii="Times New Roman"/>
          <w:b w:val="false"/>
          <w:i w:val="false"/>
          <w:color w:val="ff0000"/>
          <w:sz w:val="28"/>
        </w:rPr>
        <w:t>
      В тексте документа сохранена пунктуация и орфография оригинала.</w:t>
      </w:r>
    </w:p>
    <w:bookmarkStart w:name="z1"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10, </w:t>
      </w:r>
      <w:r>
        <w:rPr>
          <w:rFonts w:ascii="Times New Roman"/>
          <w:b w:val="false"/>
          <w:i w:val="false"/>
          <w:color w:val="000000"/>
          <w:sz w:val="28"/>
        </w:rPr>
        <w:t>статьей 26-2</w:t>
      </w:r>
      <w:r>
        <w:rPr>
          <w:rFonts w:ascii="Times New Roman"/>
          <w:b w:val="false"/>
          <w:i w:val="false"/>
          <w:color w:val="000000"/>
          <w:sz w:val="28"/>
        </w:rPr>
        <w:t xml:space="preserve"> Закона Республики Казахстан от 10 июля 2002 года «О ветеринарии», приказом исполняющего обязанности Министра сельского хозяйства Республики Казахстан от 31 декабря 2009 года </w:t>
      </w:r>
      <w:r>
        <w:rPr>
          <w:rFonts w:ascii="Times New Roman"/>
          <w:b w:val="false"/>
          <w:i w:val="false"/>
          <w:color w:val="000000"/>
          <w:sz w:val="28"/>
        </w:rPr>
        <w:t>№ 767</w:t>
      </w:r>
      <w:r>
        <w:rPr>
          <w:rFonts w:ascii="Times New Roman"/>
          <w:b w:val="false"/>
          <w:i w:val="false"/>
          <w:color w:val="000000"/>
          <w:sz w:val="28"/>
        </w:rPr>
        <w:t xml:space="preserve"> «Об утверждении Правил деления территории на зоны», зарегистрированным в Реестре государственной регистрации нормативных правовых актов за номером 6027, на основании постановления акимата Курчумского района от 17 августа 2011 года </w:t>
      </w:r>
      <w:r>
        <w:rPr>
          <w:rFonts w:ascii="Times New Roman"/>
          <w:b w:val="false"/>
          <w:i w:val="false"/>
          <w:color w:val="000000"/>
          <w:sz w:val="28"/>
        </w:rPr>
        <w:t>№ 2190</w:t>
      </w:r>
      <w:r>
        <w:rPr>
          <w:rFonts w:ascii="Times New Roman"/>
          <w:b w:val="false"/>
          <w:i w:val="false"/>
          <w:color w:val="000000"/>
          <w:sz w:val="28"/>
        </w:rPr>
        <w:t xml:space="preserve"> «Об установлении ветеринарного режима карантинной зоны с введением карантинного режима в селе Карашилик Теректинского сельского округа», зарегистрированного в Реестре государственной регистрации нормативных правовых актов за номером 5-14-135, письма главного государственного ветеринарно-санитарного инспектора Восточно-Казахстанской области от 22 августа 2011 года № 05-00/4-601, в целях предотвращения заноса и распространения ящура, Восточно-Казахстанский областной акимат</w:t>
      </w:r>
      <w:r>
        <w:rPr>
          <w:rFonts w:ascii="Times New Roman"/>
          <w:b/>
          <w:i w:val="false"/>
          <w:color w:val="000000"/>
          <w:sz w:val="28"/>
        </w:rPr>
        <w:t xml:space="preserve"> ПОСТАНОВЛЯЕТ:</w:t>
      </w:r>
      <w:r>
        <w:br/>
      </w:r>
      <w:r>
        <w:rPr>
          <w:rFonts w:ascii="Times New Roman"/>
          <w:b w:val="false"/>
          <w:i w:val="false"/>
          <w:color w:val="000000"/>
          <w:sz w:val="28"/>
        </w:rPr>
        <w:t>
</w:t>
      </w:r>
      <w:r>
        <w:rPr>
          <w:rFonts w:ascii="Times New Roman"/>
          <w:b w:val="false"/>
          <w:i w:val="false"/>
          <w:color w:val="000000"/>
          <w:sz w:val="28"/>
        </w:rPr>
        <w:t>
      1. Осуществить деление территории Восточно-Казахстанской области на следующие зоны:</w:t>
      </w:r>
      <w:r>
        <w:br/>
      </w:r>
      <w:r>
        <w:rPr>
          <w:rFonts w:ascii="Times New Roman"/>
          <w:b w:val="false"/>
          <w:i w:val="false"/>
          <w:color w:val="000000"/>
          <w:sz w:val="28"/>
        </w:rPr>
        <w:t>
      1) </w:t>
      </w:r>
      <w:r>
        <w:rPr>
          <w:rFonts w:ascii="Times New Roman"/>
          <w:b w:val="false"/>
          <w:i w:val="false"/>
          <w:color w:val="000000"/>
          <w:sz w:val="28"/>
        </w:rPr>
        <w:t>неблагополучные зоны</w:t>
      </w:r>
      <w:r>
        <w:rPr>
          <w:rFonts w:ascii="Times New Roman"/>
          <w:b w:val="false"/>
          <w:i w:val="false"/>
          <w:color w:val="000000"/>
          <w:sz w:val="28"/>
        </w:rPr>
        <w:t xml:space="preserve"> с эпизоотическими очагами ящура в радиусе 3 километров, включающие в себя территории:</w:t>
      </w:r>
      <w:r>
        <w:br/>
      </w:r>
      <w:r>
        <w:rPr>
          <w:rFonts w:ascii="Times New Roman"/>
          <w:b w:val="false"/>
          <w:i w:val="false"/>
          <w:color w:val="000000"/>
          <w:sz w:val="28"/>
        </w:rPr>
        <w:t>
      села Карашилик Теректинского сельского округа Курчумского района;</w:t>
      </w:r>
      <w:r>
        <w:br/>
      </w:r>
      <w:r>
        <w:rPr>
          <w:rFonts w:ascii="Times New Roman"/>
          <w:b w:val="false"/>
          <w:i w:val="false"/>
          <w:color w:val="000000"/>
          <w:sz w:val="28"/>
        </w:rPr>
        <w:t>
      села Карабута Карабутинского сельского округа, села Бакты Бактинского сельского округа Урджарского района;</w:t>
      </w:r>
      <w:r>
        <w:br/>
      </w:r>
      <w:r>
        <w:rPr>
          <w:rFonts w:ascii="Times New Roman"/>
          <w:b w:val="false"/>
          <w:i w:val="false"/>
          <w:color w:val="000000"/>
          <w:sz w:val="28"/>
        </w:rPr>
        <w:t>
      2) </w:t>
      </w:r>
      <w:r>
        <w:rPr>
          <w:rFonts w:ascii="Times New Roman"/>
          <w:b w:val="false"/>
          <w:i w:val="false"/>
          <w:color w:val="000000"/>
          <w:sz w:val="28"/>
        </w:rPr>
        <w:t>буферные зоны,</w:t>
      </w:r>
      <w:r>
        <w:rPr>
          <w:rFonts w:ascii="Times New Roman"/>
          <w:b w:val="false"/>
          <w:i w:val="false"/>
          <w:color w:val="000000"/>
          <w:sz w:val="28"/>
        </w:rPr>
        <w:t xml:space="preserve"> включающие в себя территории:</w:t>
      </w:r>
      <w:r>
        <w:br/>
      </w:r>
      <w:r>
        <w:rPr>
          <w:rFonts w:ascii="Times New Roman"/>
          <w:b w:val="false"/>
          <w:i w:val="false"/>
          <w:color w:val="000000"/>
          <w:sz w:val="28"/>
        </w:rPr>
        <w:t>
      в радиусе 300 километров:</w:t>
      </w:r>
      <w:r>
        <w:br/>
      </w:r>
      <w:r>
        <w:rPr>
          <w:rFonts w:ascii="Times New Roman"/>
          <w:b w:val="false"/>
          <w:i w:val="false"/>
          <w:color w:val="000000"/>
          <w:sz w:val="28"/>
        </w:rPr>
        <w:t>
      Курчумского, Сарыоленского, Калгуттинского, Маралихинского, Абайского, Куйганского, Балыкшинского, Боранского, Калжырского, Акбулакского, Тоскайынского и Теректинского сельских округов Курчумского района;</w:t>
      </w:r>
      <w:r>
        <w:br/>
      </w:r>
      <w:r>
        <w:rPr>
          <w:rFonts w:ascii="Times New Roman"/>
          <w:b w:val="false"/>
          <w:i w:val="false"/>
          <w:color w:val="000000"/>
          <w:sz w:val="28"/>
        </w:rPr>
        <w:t>
      в радиусе 60 километров:</w:t>
      </w:r>
      <w:r>
        <w:br/>
      </w:r>
      <w:r>
        <w:rPr>
          <w:rFonts w:ascii="Times New Roman"/>
          <w:b w:val="false"/>
          <w:i w:val="false"/>
          <w:color w:val="000000"/>
          <w:sz w:val="28"/>
        </w:rPr>
        <w:t>
      Акжарского, Алтыншокинского, Колдененского, Акшокинского, Бестерекского, Благодарненского, Жана Тлекского, Бактинского, Егинсуского, Ельтайского, Кокозекского, Коныршаулинского, Каракольского, Коктерекского, Карабутинского, Караталского, Каратуминского, Карабулакского, Кабанбайского, Кокталского, Маканчинского, Науалинского, Жогаргы Егинсуского, Ново-Андреевского, Салкынбельского, Урджарского, Шолпанского сельских округов Урджарского района;</w:t>
      </w:r>
      <w:r>
        <w:br/>
      </w:r>
      <w:r>
        <w:rPr>
          <w:rFonts w:ascii="Times New Roman"/>
          <w:b w:val="false"/>
          <w:i w:val="false"/>
          <w:color w:val="000000"/>
          <w:sz w:val="28"/>
        </w:rPr>
        <w:t>
      3) </w:t>
      </w:r>
      <w:r>
        <w:rPr>
          <w:rFonts w:ascii="Times New Roman"/>
          <w:b w:val="false"/>
          <w:i w:val="false"/>
          <w:color w:val="000000"/>
          <w:sz w:val="28"/>
        </w:rPr>
        <w:t>зоны наблюдения</w:t>
      </w:r>
      <w:r>
        <w:rPr>
          <w:rFonts w:ascii="Times New Roman"/>
          <w:b w:val="false"/>
          <w:i w:val="false"/>
          <w:color w:val="000000"/>
          <w:sz w:val="28"/>
        </w:rPr>
        <w:t xml:space="preserve"> в радиусе 350 километров, включающие в себя территории:</w:t>
      </w:r>
      <w:r>
        <w:br/>
      </w:r>
      <w:r>
        <w:rPr>
          <w:rFonts w:ascii="Times New Roman"/>
          <w:b w:val="false"/>
          <w:i w:val="false"/>
          <w:color w:val="000000"/>
          <w:sz w:val="28"/>
        </w:rPr>
        <w:t>
      Улгылымалшинского, Самарского, Казнаковского, Ново-Тимофеевского, Теректинского, Миролюбовского сельских округов Кокпектинского района, Большенарымского сельского округа Катон-Карагайского района, Биржанского, Караталского сельских округов Зайсанского района;</w:t>
      </w:r>
      <w:r>
        <w:br/>
      </w:r>
      <w:r>
        <w:rPr>
          <w:rFonts w:ascii="Times New Roman"/>
          <w:b w:val="false"/>
          <w:i w:val="false"/>
          <w:color w:val="000000"/>
          <w:sz w:val="28"/>
        </w:rPr>
        <w:t>
      Кенгирбайского, Кокбайского, Кундыздинского, Аркатского, Каскабулакского, Сарыжалского, Токтамыского, Медеуского, Карауылского сельских округов Абайского района, города Аягоз, Айгызского, Акшатауского, Акшиского, Актогайского, Акшаулинского, Байкошкарского, Баршатаского, Бидайкского, Карагашского, Емельтауского, Копинского, Мадениетского, Майлинского, Малгелдинского, Мынбулакского, Косагашского, Оркенского, Сараркинского, Нарынского, Мамырсуского, Тарбагатайского, Тарлаулинского сельских округов Аягозского района, Акжалского, Ауэзовского, Аршалинского, Белтерекского, Божегурского, Бирликского, Бирликшильского, Делбегетайского, Жангизтобинского, Жайминского, Жарыкского, Жарминского, Калбатауского, Капанбулакского, Каратобинского, Карасуского, Кызылагашского, Суыкбулакского, Теристанбалинского, Ушбиикского, Шалабайского, Шарского сельских округов Жарминского района, города Зайсан, Дайырского, Сартерекского, Айнабулакского, Карабулакского, Кенсайского, Шиликтинского сельских округов Зайсанского района, Тассайского, Улкен Бокенского, Карагандыкольского, Кокжайыкского, Бигашского, имени К. Аухадиева сельских округов Кокпектинского района, Екпинского, Кокжыринского, Кумкольского, Ойшиликского, Кызылкесыкского, Жантыкейского, Сатпаевского, Киндиктинского, Аксуатского, Акжарского, Жанаульского, Карасуского, Жетыаральского, Маныракского, Куйганского, Тугылского сельских округов Тарбагатайского района, города Семей, Жазыкского, Озерского, Жиеналинского, Достыкского, Приреченского, Иртышского, Знаменского, Новобаженовского, Абралинского, Айнабулакского, Алгабаского, Караоленского, Танатского сельских округов города Семей, города Курчатова;</w:t>
      </w:r>
      <w:r>
        <w:br/>
      </w:r>
      <w:r>
        <w:rPr>
          <w:rFonts w:ascii="Times New Roman"/>
          <w:b w:val="false"/>
          <w:i w:val="false"/>
          <w:color w:val="000000"/>
          <w:sz w:val="28"/>
        </w:rPr>
        <w:t>
      4) территории Восточно-Казахстанской области, находящиеся вне пределов установленных зон, отнести к благополучной зоне.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Восточно-Казахстанского областного акимата от 09.02.2012 </w:t>
      </w:r>
      <w:r>
        <w:rPr>
          <w:rFonts w:ascii="Times New Roman"/>
          <w:b w:val="false"/>
          <w:i w:val="false"/>
          <w:color w:val="000000"/>
          <w:sz w:val="28"/>
        </w:rPr>
        <w:t>№ 20</w:t>
      </w:r>
      <w:r>
        <w:rPr>
          <w:rFonts w:ascii="Times New Roman"/>
          <w:b w:val="false"/>
          <w:i w:val="false"/>
          <w:color w:val="ff0000"/>
          <w:sz w:val="28"/>
        </w:rPr>
        <w:t xml:space="preserve"> (вводится в действие через 10 дней после опубликования). </w:t>
      </w:r>
      <w:r>
        <w:br/>
      </w:r>
      <w:r>
        <w:rPr>
          <w:rFonts w:ascii="Times New Roman"/>
          <w:b w:val="false"/>
          <w:i w:val="false"/>
          <w:color w:val="000000"/>
          <w:sz w:val="28"/>
        </w:rPr>
        <w:t>
</w:t>
      </w:r>
      <w:r>
        <w:rPr>
          <w:rFonts w:ascii="Times New Roman"/>
          <w:b w:val="false"/>
          <w:i w:val="false"/>
          <w:color w:val="000000"/>
          <w:sz w:val="28"/>
        </w:rPr>
        <w:t>
      2. Государственным учреждениям «Управление сельского хозяйства Восточно-Казахстанской области» (Селиханов Д.М.), «Восточно-Казахстанская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 (Токтасынов К.А. по согласованию), акимам районов и сельских округов, указанных в пункте 1 настоящего постановления, принять необходимые меры в соответствии с действующим законодательством.</w:t>
      </w:r>
      <w:r>
        <w:br/>
      </w:r>
      <w:r>
        <w:rPr>
          <w:rFonts w:ascii="Times New Roman"/>
          <w:b w:val="false"/>
          <w:i w:val="false"/>
          <w:color w:val="000000"/>
          <w:sz w:val="28"/>
        </w:rPr>
        <w:t>
      3. Контроль за исполнением настоящего постановления возложить на заместителя акима области Пинчука Г.В.</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Аким области                               Б. Сапарбаев</w:t>
      </w:r>
      <w:r>
        <w:br/>
      </w:r>
      <w:r>
        <w:rPr>
          <w:rFonts w:ascii="Times New Roman"/>
          <w:b w:val="false"/>
          <w:i w:val="false"/>
          <w:color w:val="000000"/>
          <w:sz w:val="28"/>
        </w:rPr>
        <w:t>
 </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Восточно-Казахстанской</w:t>
      </w:r>
      <w:r>
        <w:br/>
      </w:r>
      <w:r>
        <w:rPr>
          <w:rFonts w:ascii="Times New Roman"/>
          <w:b w:val="false"/>
          <w:i w:val="false"/>
          <w:color w:val="000000"/>
          <w:sz w:val="28"/>
        </w:rPr>
        <w:t>
</w:t>
      </w:r>
      <w:r>
        <w:rPr>
          <w:rFonts w:ascii="Times New Roman"/>
          <w:b w:val="false"/>
          <w:i/>
          <w:color w:val="000000"/>
          <w:sz w:val="28"/>
        </w:rPr>
        <w:t>      территориальной инспекции</w:t>
      </w:r>
      <w:r>
        <w:br/>
      </w:r>
      <w:r>
        <w:rPr>
          <w:rFonts w:ascii="Times New Roman"/>
          <w:b w:val="false"/>
          <w:i w:val="false"/>
          <w:color w:val="000000"/>
          <w:sz w:val="28"/>
        </w:rPr>
        <w:t>
</w:t>
      </w:r>
      <w:r>
        <w:rPr>
          <w:rFonts w:ascii="Times New Roman"/>
          <w:b w:val="false"/>
          <w:i/>
          <w:color w:val="000000"/>
          <w:sz w:val="28"/>
        </w:rPr>
        <w:t>      Комитета государственной</w:t>
      </w:r>
      <w:r>
        <w:br/>
      </w:r>
      <w:r>
        <w:rPr>
          <w:rFonts w:ascii="Times New Roman"/>
          <w:b w:val="false"/>
          <w:i w:val="false"/>
          <w:color w:val="000000"/>
          <w:sz w:val="28"/>
        </w:rPr>
        <w:t>
</w:t>
      </w:r>
      <w:r>
        <w:rPr>
          <w:rFonts w:ascii="Times New Roman"/>
          <w:b w:val="false"/>
          <w:i/>
          <w:color w:val="000000"/>
          <w:sz w:val="28"/>
        </w:rPr>
        <w:t>      инспекции в агропромышленном</w:t>
      </w:r>
      <w:r>
        <w:br/>
      </w:r>
      <w:r>
        <w:rPr>
          <w:rFonts w:ascii="Times New Roman"/>
          <w:b w:val="false"/>
          <w:i w:val="false"/>
          <w:color w:val="000000"/>
          <w:sz w:val="28"/>
        </w:rPr>
        <w:t>
</w:t>
      </w:r>
      <w:r>
        <w:rPr>
          <w:rFonts w:ascii="Times New Roman"/>
          <w:b w:val="false"/>
          <w:i/>
          <w:color w:val="000000"/>
          <w:sz w:val="28"/>
        </w:rPr>
        <w:t>      комплексе Министерства сельского</w:t>
      </w:r>
      <w:r>
        <w:br/>
      </w:r>
      <w:r>
        <w:rPr>
          <w:rFonts w:ascii="Times New Roman"/>
          <w:b w:val="false"/>
          <w:i w:val="false"/>
          <w:color w:val="000000"/>
          <w:sz w:val="28"/>
        </w:rPr>
        <w:t>
</w:t>
      </w:r>
      <w:r>
        <w:rPr>
          <w:rFonts w:ascii="Times New Roman"/>
          <w:b w:val="false"/>
          <w:i/>
          <w:color w:val="000000"/>
          <w:sz w:val="28"/>
        </w:rPr>
        <w:t>      хозяйства Республики Казахстан             К. Токтасынов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08.09.2011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