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d185" w14:textId="c92d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2010 года № 26/310-IV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03 ноября 2011 года N 33/394-IV. Зарегистрировано Департаментом юстиции Восточно-Казахстанской области 04 ноября 2011 года за N 2558. Прекращено действие по истечении срока, на который решение было принято (письмо аппарата Восточно-Казахстанского областного маслихата от 22 декабря 2011 года № 521/01-06)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(письмо аппарата Восточно-Казахстанского областного маслихата от 22.12.2011 № 521/01-06).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2011 года № 1203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2011-2013 годы" от 24 декабря 2010 года № 26/310-IV (зарегистрировано в Реестре государственной регистрации нормативных правовых актов за № 2541, опубликовано в газете "Дидар" от 8 января 2011 года № 2, 11 января 2011 года № 3, 13 января 2011 года № 4, "Рудный Алтай" от 10 января 2011 года № 2, 12 января 2011 года № 3, 14 января 2011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148638332,8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14470893,0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1322921,3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132844518,5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149444121,4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2414182,0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4664218,0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2250036,0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738840,0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738840,0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-3958810,6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3958810,6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"12. Предусмотреть в областном бюджете на 2011 год трансферты из областного бюджета бюджетам районов (городов областного значения) в сумме 4692718,7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"543629 тысяч тенге – на ремонт инженерно-коммуникационной инфраструктуры и на благоустройство населенных пунктов;";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"543629 тысяч тенге – на ремонт инженерно-коммуникационной инфраструктуры и на благоустройство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второй, третий, четвертый,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"663399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192653 тысяч тенге –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563197 тысяч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2894028 тысяч тенге – на субсидирование повышения продуктивности и качества продукции животноводства;";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седьмой, восьмой, девятый, десятый, одиннадцатый, двенадцатый,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"50137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58894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1719327 тысяч тенге – на капитальный и средний ремонт автомобильных дорог областного, районного значения и улиц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1049348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666891 тысяч тенге – в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2011 – 2020 годы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203500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197821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пятнадцатый, шестнадцатый, семнадцатый, восемнадцатый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"4300936 тысяч тенге – на обеспечение и расширение гарантированного объема бесплатной медицинской помощи,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2110221 тысяч тенге – на обеспечение и расширение гарантированного объема бесплатной медицинской помощи, финансируемых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2190715 тысяч тенге –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1567760 тысяч тенге – на материально-техническое оснащение медицинских организаций здравоохранения на местном уровне;";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двадцатый, двадцать первый, двадцать второй, двадцать третий, двадцать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"503588 тысяч тенге – на реализацию предоставления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367675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64884 тысяч тенге –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71029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336450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тридцать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"3926 тысяч тенге – на реализацию социальных проектов по профилактике ВИЧ-инфекции среди лиц, находящихся и освободившихся из мест лишения свободы,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"Саламатты Қазақстан" на 2011-2015 годы;";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тридцать третьим, тридцать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"338 тысяч тенге – на увеличение размера доплаты за квалификационную категорию учителям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1642977 тысяч тенге –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"16. Предусмотреть в областном бюджете целевые текущие трансферты из республиканского бюджета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"Дорожная карта бизнеса-2020"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972284 тысяч тенге для финансирования следующих мероприятий по следующим администраторам областных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поддержку частного предпринимательства – управлению предпринимательства и промышленности 842024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организацию молодежной практики – управлению координации занятости и социальных программ 130260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"16-1. Предусмотреть в областном бюджете целевые текущие трансферты и целевые трансферты на развитие из республиканского бюджета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3240997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образования 1653446 тысяч тенге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координации занятости и социальных программ 387550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– 203060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создание центров занятости – 184490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предпринимательства и промышленности 76301 тысяч тенге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строительства 1123700 тысяч тенге на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120000 тысяч тенге –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1003700 тысяч тенге – в рамках повышения мобильности трудовых ресурсов.";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Учесть, что в областном бюджете предусмотрен возврат средств в республиканский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передачей функций по проведению государственного технического осмотра транспортных средств в сумме 5492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передачей функций по организации деятельности центров обслуживания населения в сумме 603720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передачей подразделения специального назначения "Арлан" в сумме 7072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передачей функций и полномочий по вопросам государственного архитектурно-строительного контроля и лицензирования в сумме 9250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второй,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"4632571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2442625 тысяч тенге – на строительство и реконструкцию объектов здравоохранения;";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седьмой, восьмой, девятый, десятый,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"3016178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1454837 тысяч тенге – на строительство и (или) приобретение жилья государственного коммунального жилищного фонда, в том числе: 586000 тысяч тенге по </w:t>
      </w:r>
      <w:r>
        <w:rPr>
          <w:rFonts w:ascii="Times New Roman"/>
          <w:b w:val="false"/>
          <w:i w:val="false"/>
          <w:color w:val="000000"/>
          <w:sz w:val="28"/>
        </w:rPr>
        <w:t>Программе жилищного строительства в Республике Казахстан на 2011-2014 годы</w:t>
      </w:r>
      <w:r>
        <w:rPr>
          <w:rFonts w:ascii="Times New Roman"/>
          <w:b w:val="false"/>
          <w:i w:val="false"/>
          <w:color w:val="000000"/>
          <w:sz w:val="28"/>
        </w:rPr>
        <w:t>, 868837 тысяч тенге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1283134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7962059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1785433 тысяч тенге – на развитие системы водоснабжения;";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"1247899 тысяч тенге – на развитие транспортной инфраструктуры;";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"109051 тысяч тенге – на проведение работ по инженерной защите населения, объектов и территорий от природных стихийных бедствий.";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третий,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"348955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1209003 тысяч тенге – на содействие </w:t>
      </w:r>
      <w:r>
        <w:rPr>
          <w:rFonts w:ascii="Times New Roman"/>
          <w:b w:val="false"/>
          <w:i w:val="false"/>
          <w:color w:val="000000"/>
          <w:sz w:val="28"/>
        </w:rPr>
        <w:t>развитию предпринимательства на селе в рамках 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второй, третий, четвертый, пятый, шестой,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"655402 тысяч тенге - на проведение противоэпизоотических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58894 тысяч тенге - для реализации мер социальной поддержки специалистов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1049348 тысяч тенге - на реализацию государственного образовательного заказа в дошкольных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632594,5 тысяч тенге - в реализацию Государственной программы развития образования в Республике Казахстан на 2011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203500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181781,5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девятый, десятый, одиннадцатый,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"152325 тысяч тенге – на реализацию предоставления специальных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110036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42289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336450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"1642977 тысяч тенге – бюджету города Семей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"21-1. Учесть, что в областном бюджете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целевые текущие трансферты бюджетам районов (городов областного значения) из республиканского бюджета на частичное субсидирование заработной платы, создание центров занятости в сумме 387550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17-1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203060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184490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целевые трансферты на развитие бюджетам районов (городов областного значения) из республиканского бюджета на развитие инженерно-коммуникационной инфраструктуры в рамках Программы занятости 2020 в сумме 1123700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17-2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120000 тысяч тенге –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1003700 тысяч тенге – в рамках повышения мобильности трудовых ресурсов.";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абзацы пятый, шестой, седьмой,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"1454837 тысяч тенге – на строительство и (или) приобретение жилья государственного коммунального жилищного фонда, в том числе: 586000 тысяч тенге по Программе жилищного строительства в Республике Казахстан на 2011-2014 годы, 868837 тысяч тенге по Программе занятости 2020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7962059 тысяч тенге – бюджету города Семей на развитие теплоэнергетической системы, в том числе на инвестиционный проект: модернизация и реконструкция существующей системы теплоснабжения города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963262 тысяч тенге – на развитие коммунального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4801611 тысяч тенге – на развитие системы водоснабжения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"348955 тысяч тенге – для реализации мер социальной поддержки специалистов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8"/>
        <w:gridCol w:w="6992"/>
      </w:tblGrid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Мамраев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Ахаев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10"/>
        <w:gridCol w:w="473"/>
        <w:gridCol w:w="6860"/>
        <w:gridCol w:w="3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148638332,8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132844518,5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132523372,0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132523372,0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901"/>
        <w:gridCol w:w="901"/>
        <w:gridCol w:w="6337"/>
        <w:gridCol w:w="2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149444121,4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7 400 052,7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свободы,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11 169 665,0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1 495 077,7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Семей Восточно-Казахстанской области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10 023 076,5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1 687 916,9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5771572,4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614 443,1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3 394 090,2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30074995,7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30074995,7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30074995,7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-3958810,6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значения) на социальную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402"/>
        <w:gridCol w:w="2547"/>
        <w:gridCol w:w="3540"/>
        <w:gridCol w:w="1646"/>
        <w:gridCol w:w="1646"/>
        <w:gridCol w:w="1903"/>
      </w:tblGrid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342"/>
        <w:gridCol w:w="2168"/>
        <w:gridCol w:w="2245"/>
        <w:gridCol w:w="5066"/>
        <w:gridCol w:w="1955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(городов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187"/>
        <w:gridCol w:w="1589"/>
        <w:gridCol w:w="1501"/>
        <w:gridCol w:w="1589"/>
        <w:gridCol w:w="1589"/>
        <w:gridCol w:w="141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Саржал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дома культуры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спортивного модуля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бывшего здания магазина "Нива" под краеведческий 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трех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замену систем водопровода детского сада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мини центра ГУ "Многопрофильная казахская школа-гимназия в г. Аягоз"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историко-культурного и литературно-мемориального музея имени Арипа Танирбергенова в г. Аягоз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сооружений и водопроводных сетей в г. Аягоз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бывшего здания детского сада "Балауса"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вновь вводимого детского сада "Балауса" в рамках программы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и благоустройство территории школы ГУ "Больше-Владимировская СШ с. Бескарагай"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устройство тротуарной брусчатки и автомобильной стоянки по ул. Сейфуллина угол ул. Тәуелсіздік в с.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Бородулиха (2-я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ГУ "Средняя школа им. Кенжебека Шакенова" с.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реконструкцию водопроводных сетей в г. Зыряновск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специализированного автотранспорта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 Чингистай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моста через реку Коктерек в селе Чингистай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"Теректы-Тоскаин-Шанагаты"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восстановительные работы правой береговой части реки Калжир на участке водозабора канала Роменский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школы "№ 1 Самар орта мектебі" ММ по ул. Мира,14 в с. Самарское"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 Самарское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 Кокпекты и открытие дополнительных 3-х групп в детском саде "Дәншік" в рамках программы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 Кокжайык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"Ертіс"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распределительных тепловых сетей "МЭН" от ЦТП-352 квартал (1 очередь строительства) в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"Агрохимлаборатория" (2 очередь строительства)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"342 квартал" (2 очередь строительства)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"343 квартал" (2 очередь строительства)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"Семей"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 Каржаубайулы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Восточный, ул. Ак-Жол 2, ул. Ак-Жол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Восточный, пер. Ак-жол, ул. Жибек-Жолы, ул. Абдуали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жилого массива от КТПН-1 в районе Мелькомбината по пер. Келешек, пер. Болашак, пр.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35 квартала в г. Семей. Электроснабжение котельной 35 квартала в г. Семей (1-я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и канализационных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"Пришкольный интернат на 100 мест в с. Аксуат Тарбагатайского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Усть-Каменогорск (к строящемуся областному центру крови)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2-очередь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п. Левый берег г.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23 жилого района г.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жилого района п. Ульбинский г.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Бабкина-Мельница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1-очередь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водозабора Элеваторный в 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двух зданий в целях реализации Программы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дополнительных ставок по программе "Нұрлы көш" в с. Ново-Явленка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инженерно-транспортной инфраструктуры 19 жилого района 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и материальное оснащение детского сада "Аленушка"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Благодарное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Кокозек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"Корректировка проекта реконструкция комплекса водозаборных сооружений в п. Первомайский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447"/>
        <w:gridCol w:w="1783"/>
        <w:gridCol w:w="1404"/>
        <w:gridCol w:w="1404"/>
        <w:gridCol w:w="1499"/>
        <w:gridCol w:w="1309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Саржал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дома культуры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спортивного модуля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бывшего здания магазина "Нива" под краеведческий 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трех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замену систем водопровода детского сада в 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мини центра ГУ "Многопрофильная казахская школа-гимназия в г. Аягоз"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историко-культурного и литературно-мемориального музея имени Арипа Танирбергенова в г. Аягоз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сооружений и водопроводных сетей в г. Аягоз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бывшего здания детского сада "Балауса"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вновь вводимого детского сада "Балауса" в рамках программы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и благоустройство территории школы ГУ "Больше-Владимировская СШ с. Бескарагай"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устройство тротуарной брусчатки и автомобильной стоянки по ул. Сейфуллина угол ул. Тәуелсіздік в с.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Бородулиха (2-я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ГУ "Средняя школа им. Кенжебека Шакенова" с.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реконструкцию водопроводных сетей в г. Зыряновск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специализированного автотранспорта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 Чингистай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моста через реку Коктерек в селе Чингистай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"Теректы-Тоскаин-Шанагаты"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восстановительные работы правой береговой части реки Калжир на участке водозабора канала Роменский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школы "№ 1 Самар орта мектебі" ММ по ул. Мира, 14 в с. Самарское"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 Самарское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 Кокпекты и открытие дополнительных 3-х групп в детском саде "Дәншік" в рамках программы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 Кокжайык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"Ертіс"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распределительных тепловых сетей "МЭН" от ЦТП-352 квартал (1 очередь строительства) в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"Агрохимлаборатория" (2 очередь строительства)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"342 квартал" (2 очередь строительства)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"343 квартал" (2 очередь строительства) г.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"Семей"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 Каржаубайулы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Восточный, ул. Ак-Жол 2, ул. Ак-Жол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Восточный, пер. Ак-жол, ул. Жибек-Жолы, ул. Абдуали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жилого массива от КТПН-1 в районе Мелькомбината по пер. Келешек, пер. Болашак, пр.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35 квартала в г. Семей. Электроснабжение котельной 35 квартала в г. Семей (1-я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и канализационных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"Пришкольный интернат на 100 мест в с. Аксуат Тарбагатайского района ВКО"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Усть-Каменогорск (к строящемуся областному центру крови)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2-очередь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п. Левый берег г.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23 жилого района г.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жилого района п. Ульбинский г.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 Бабкина-Мельница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1-очередь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водозабора Элеваторный в 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двух зданий в целях реализации Программы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дополнительных ставок по программе "Нұрлы көш" в с. Ново-Явленка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инженерно-транспортной инфраструктуры 19 жилого района 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и материальное оснащение детского сада "Аленушка"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Благодарное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Кокозек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"Корректировка проекта реконструкция комплекса водозаборных сооружений в п. Первомайский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районов (городов областного значения) на ремонт</w:t>
      </w:r>
      <w:r>
        <w:br/>
      </w:r>
      <w:r>
        <w:rPr>
          <w:rFonts w:ascii="Times New Roman"/>
          <w:b/>
          <w:i w:val="false"/>
          <w:color w:val="000000"/>
        </w:rPr>
        <w:t>инженерно-коммуникационной инфраструктуры и 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 в рамках реализации региональных проектов в</w:t>
      </w:r>
      <w:r>
        <w:br/>
      </w:r>
      <w:r>
        <w:rPr>
          <w:rFonts w:ascii="Times New Roman"/>
          <w:b/>
          <w:i w:val="false"/>
          <w:color w:val="000000"/>
        </w:rPr>
        <w:t>2011 году (</w:t>
      </w:r>
      <w:r>
        <w:rPr>
          <w:rFonts w:ascii="Times New Roman"/>
          <w:b/>
          <w:i w:val="false"/>
          <w:color w:val="000000"/>
        </w:rPr>
        <w:t>Дорожная карта</w:t>
      </w:r>
      <w:r>
        <w:rPr>
          <w:rFonts w:ascii="Times New Roman"/>
          <w:b/>
          <w:i w:val="false"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67"/>
        <w:gridCol w:w="2317"/>
        <w:gridCol w:w="2317"/>
        <w:gridCol w:w="2317"/>
        <w:gridCol w:w="1957"/>
        <w:gridCol w:w="1957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на проведение противоэпизоотических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1771"/>
        <w:gridCol w:w="7817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для реализации мер социальной поддержки специалистов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1694"/>
        <w:gridCol w:w="8012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на реализацию государственного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2"/>
        <w:gridCol w:w="1556"/>
        <w:gridCol w:w="8362"/>
      </w:tblGrid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значения) в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образования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5"/>
        <w:gridCol w:w="2713"/>
        <w:gridCol w:w="2882"/>
        <w:gridCol w:w="2713"/>
        <w:gridCol w:w="2714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на реализацию предоставления специальных социальных</w:t>
      </w:r>
      <w:r>
        <w:br/>
      </w:r>
      <w:r>
        <w:rPr>
          <w:rFonts w:ascii="Times New Roman"/>
          <w:b/>
          <w:i w:val="false"/>
          <w:color w:val="000000"/>
        </w:rPr>
        <w:t>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813"/>
        <w:gridCol w:w="3587"/>
        <w:gridCol w:w="3588"/>
        <w:gridCol w:w="3067"/>
      </w:tblGrid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на ежемесячную выплату денежных средств опекунам</w:t>
      </w:r>
      <w:r>
        <w:br/>
      </w:r>
      <w:r>
        <w:rPr>
          <w:rFonts w:ascii="Times New Roman"/>
          <w:b/>
          <w:i w:val="false"/>
          <w:color w:val="000000"/>
        </w:rPr>
        <w:t>(попечителям) на содержание ребенка-сироты (детей-сирот), и</w:t>
      </w:r>
      <w:r>
        <w:br/>
      </w:r>
      <w:r>
        <w:rPr>
          <w:rFonts w:ascii="Times New Roman"/>
          <w:b/>
          <w:i w:val="false"/>
          <w:color w:val="000000"/>
        </w:rPr>
        <w:t>ребенка (детей), оставшегося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1771"/>
        <w:gridCol w:w="7817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на частичное субсидирование заработной платы,</w:t>
      </w:r>
      <w:r>
        <w:br/>
      </w:r>
      <w:r>
        <w:rPr>
          <w:rFonts w:ascii="Times New Roman"/>
          <w:b/>
          <w:i w:val="false"/>
          <w:color w:val="000000"/>
        </w:rPr>
        <w:t>создание центров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80"/>
        <w:gridCol w:w="3442"/>
        <w:gridCol w:w="3442"/>
        <w:gridCol w:w="3442"/>
      </w:tblGrid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значения)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в рамках 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765"/>
        <w:gridCol w:w="3618"/>
        <w:gridCol w:w="3127"/>
        <w:gridCol w:w="3619"/>
      </w:tblGrid>
      <w:tr>
        <w:trPr>
          <w:trHeight w:val="30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 развитию 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значения) на строительство и (или) приобретение</w:t>
      </w:r>
      <w:r>
        <w:br/>
      </w:r>
      <w:r>
        <w:rPr>
          <w:rFonts w:ascii="Times New Roman"/>
          <w:b/>
          <w:i w:val="false"/>
          <w:color w:val="000000"/>
        </w:rPr>
        <w:t>жилья государственного коммунального жилищного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59"/>
        <w:gridCol w:w="3541"/>
        <w:gridCol w:w="4674"/>
        <w:gridCol w:w="3005"/>
      </w:tblGrid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жилищного строительства в РК на 2011-2014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значения) на развитие коммунального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013"/>
        <w:gridCol w:w="2714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"МЭН" от "ЦТП-352" квартал (1 очередь строительства) в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"Агрохимлаборатория" (2 очередь строительства)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"342 квартал" (2 очередь строительства)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"343 квартал" (2 очередь строительства) 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значения) на развитие системы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6028"/>
        <w:gridCol w:w="4882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с. Саржал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и перенос водозабора в с. Караул Абайского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водопровода с. Токтамыс Абайского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водопровода с. Кокбай Абайского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с. Кенгирбай би Абайского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с. Каскабулак Абайского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поселкового водопровода с водозабором в с. Карагаш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водопровода в селе Бескарагай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водопровода в с. Коянбай Бескарагайского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с. Быструха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с. Веселовка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системы водоснабжения п. Верхнеберезовский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системы водоснабжения п. Белоусовка Глубоковского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в г.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сооружений на них в селе Новоберезовка 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села Малонарымка 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и сооружений с. Приморское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и сооружений с. Урыль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и сооружений с. Тассай Кокпектинского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города Риддер из подземного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с. Уланское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с. Ново-Азовое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водопровода с. Таскескен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водопровода в с. Карабулак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селе Аксуат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с. Киндикты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и водопроводных сооружений с. Ойшилик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и водопроводных сооружений с. Кабанбай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с. Карасу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с. Уштобе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п. Согра г. Усть-Каменогорска 2-очередь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с. Самсоновка г.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п. Левый берег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23 жилого района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2 нитки КШТ-Ахмирова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Ахмирова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жилого района п. Ульбинский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водоснабжения п. Бабкина-Мельница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п. Согра г. Усть-Каменогорска 1-очередь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Элеваторный в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водоснабжения поселка Меновное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села Ново-Явленка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 № 33/394-IV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2010 года № 26/310-IV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 для реализации мер социальной поддержки специалистов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1771"/>
        <w:gridCol w:w="7817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