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b7666" w14:textId="c2b7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социально значимых пассажирских межрайонных сообщений железнодорожного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8 декабря 2011 года № 34/401-IV. Зарегистрировано Департаментом юстиции Восточно-Казахстанской области 23 декабря 2011 года № 2562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Восточно-Казахстанского областного маслихата от 14.12.2022 </w:t>
      </w:r>
      <w:r>
        <w:rPr>
          <w:rFonts w:ascii="Times New Roman"/>
          <w:b w:val="false"/>
          <w:i w:val="false"/>
          <w:color w:val="ff0000"/>
          <w:sz w:val="28"/>
        </w:rPr>
        <w:t>№ 21/206-VII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от 8 декабря 2001 года "О железнодорожном транспорте"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социально значимых пассажирских межрайонных сообщений железнодорожного транспорта по маршрутам: "Өскемен-1-Риддер", "Өскемен-1-Алтай".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маслихата от 14.12.2022 </w:t>
      </w:r>
      <w:r>
        <w:rPr>
          <w:rFonts w:ascii="Times New Roman"/>
          <w:b w:val="false"/>
          <w:i w:val="false"/>
          <w:color w:val="000000"/>
          <w:sz w:val="28"/>
        </w:rPr>
        <w:t>№ 21/206-VII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Восточно-Казахстанского областного маслихата от 27 сентября 2011 года № 32/384-IV "Об утверждении перечня социально значимых межрайонных сообщений железнодорожным транспортом".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 февраля 2006 года № 16/222-III "Об определении социально значимых межрайонных сообщений железнодорожным транспортом" (зарегистрировано в Реестре государственной регистрации нормативных правовых актов за № 2414, опубликовано в газетах "Дидар" от 18 февраля 2006 года № 16-17, "Рудный Алтай" от 4 марта 2006 года № 33).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Мамраев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Восточно-Казахстанского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Ахаев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