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17be" w14:textId="aee1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  
Бескарагайского, Бородулихинского, Жарминского, Кокпектинского, Уланского и Урджарского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09 ноября 2011 года № 259, решение Восточно-Казахстанского областного маслихата от 08 декабря 2011 года № 34/402-IV. Зарегистрировано Департаментом юстиции Восточно-Казахстанской области 28 декабря 2011 года за N 2565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решения маслихата от 26 июля 2010 года № № 24/5-IV, 24/6-IV и постановления акимата от 21 июля 2010 года № 280 Бескарагайского района, решения маслихата от 28 октября 2010 года № 31-12-IV и постановления акимата от 6 декабря 2010 года № 826 Бородулихинского района, решения маслихата от 27 июля 2010 года № 23/186-IV и постановления акимата от 27 июля 2010 года № 215 Жарминского района, решения маслихата от 29 декабря 2010 года № 27-4/2 и постановления акимата от 22 декабря 2010 года № 822 Кокпектинского района, решения маслихата от 2 ноября 2010 года № 212 и постановления акимата от 2 ноября 2010 года № 156 Уланского района, решения маслихата от 21 мая 2010 года № № 20-213-IV, 20-214- IV и постановления акимата от 20 мая 2010 года № 326 Урджарского района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административно-территориальные единицы Бескарагайского, Бородулихинского, Жарминского, Кокпектинского, Уланского и Урджарского районов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Бескарагайскому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Семеновка Семеновского сельского округа в село Карабас; Семеновский сельский округ в Карабасский сельский округ; село Сосновка Сосновского сельского округа в село Ерназар; Сосновский сельский округ в Ерназаровский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Бородулихинскому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Арбузное Новопокровского сельского округа в село Карагайлы;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Жарминскому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Солнечный Жангизтобинского сельского округа в село Шуак;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Кокпектинскому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Новотимофеевка Новотимофеевского сельского округа в село Сарыбел; Новотимофеевский сельский округ в Сарыбельский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Уланскому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Молодежный в поселок «Касыма Кайсенова»;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Урджарскому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Благодарное Благодарненского сельского округа в село Келдимурат; Благодарненский сельский округ в Келдимуратовский сельский округ; село Ново-Андреевка Ново-Андреевского сельского округа в село Баркытбел; Ново-Андреевский сельский округ в Баркытбельский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7"/>
        <w:gridCol w:w="6223"/>
      </w:tblGrid>
      <w:tr>
        <w:trPr>
          <w:trHeight w:val="720" w:hRule="atLeast"/>
        </w:trPr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                 Б. Мамраев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      Б. Сапарбаев</w:t>
            </w:r>
          </w:p>
        </w:tc>
      </w:tr>
      <w:tr>
        <w:trPr>
          <w:trHeight w:val="720" w:hRule="atLeast"/>
        </w:trPr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             В. Ахаев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