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fd23" w14:textId="1b9f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базовых ставках платы за земельные участки, предоставляемые в частную собственность в областном центре, городах областного и районного значения, поселках и сельских населенных пунктах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26 декабря 2011 года № 302, решение Восточно-Казахстанского областного маслихата от 27 декабря 2011 года № 35/412-IV. Зарегистрировано Департаментом юстиции Восточно-Казахстанской области 26 января 2012 года за N 2566. Утратило силу - постановлением Восточно-Казахстанского областного акимата от 15 апреля 2015 года № 88, решением Восточно-Казахстанского областного маслихата от 17 апреля 2015 года № 27/336-V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15.04.2015 № 88, решением Восточно-Казахстанского областного маслихата от 17.04.2015 № 27/336-V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 пунктом 3-1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сентября 2003 года № 890 "Об установлении базовых ставок платы за земельные участки"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базовые ставки платы за земельные участки, предоставляемые в частную собственность в областном центре, городах областного и районного значения, поселках и сельских населенных пунктах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и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областного маслихата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Ахаев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2011 года № 35/412-IV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2011 года № 302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платы за земельные участки, предоставляемые в частную собственность в областном центре, городах областного и районного значения, поселках и сельских населенных пунктах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2610"/>
        <w:gridCol w:w="1258"/>
        <w:gridCol w:w="1258"/>
        <w:gridCol w:w="3098"/>
        <w:gridCol w:w="3098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от ставки областного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 платы за 1 кв. м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Поселки и сельские населенные пункты, расположенные в зонах: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населенные пункты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населенные пункты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лесостепной, степной и сухостепной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пустынной и полупустынной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предгорно-пустынно-степной, субтропической пустынной и предгорно-пустынной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