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3e92" w14:textId="45a3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период избирательных кампаний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25 февраля 2011 года № 10515. Зарегистрировано Управлением юстиции города Усть-Каменогорск Департамента юстиции Восточно-Казахстанской области 2 марта 2011 года № 5-1-161. Утратило силу постановлением акимата города Усть-Каменогорска Восточно-Казахстанской области от 10 декабря 2020 года № 4618</w:t>
      </w:r>
    </w:p>
    <w:p>
      <w:pPr>
        <w:spacing w:after="0"/>
        <w:ind w:left="0"/>
        <w:jc w:val="both"/>
      </w:pPr>
      <w:bookmarkStart w:name="z7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Усть - Каменогорска Восточно-Казахстанской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4618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Усть-Каменогорской городской территориальной избирательной комиссией определить места на землях общего пользования для размещения агитационных печатных материалов для кандидатов в Президенты Республики Казахстан, депутатов Парламента Республики Казахстан, областного и городского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города Усть-Каменогорска Восточно-Казахстанской области от 18.03.2015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10283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февраля 2011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 № 10515</w:t>
            </w:r>
          </w:p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землях общего пользования для размещения агитационных печатных материалов кандидатов в Президенты Республики Казахстан, депутатов Парламента Республики Казахстан, областного и городского маслихатов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Усть-Каменогорска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10283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4579"/>
        <w:gridCol w:w="5850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  <w:bookmarkEnd w:id="3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Дворца культуры металлургов со стороны магазина "Элегант"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 (Независимости), 68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кинотеатра "Юбилейный"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59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развлекательного центра "Большевик"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(Тәуелсіздік) Независимости, 37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Дома культуры акционерного общества "Усть-Каменогорский титано-магниевый комбинат"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Менделеева, 6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кинотеатра "Эхо"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54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"Центральный"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Кабанбай батыра, 142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рынка "Заречный"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Достоевского, 6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"Шыгыс таны"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Виноградова, 17 А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торговых домов "Император" и "Центральный универсальный магазин"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Тохтарова и проспекта Победы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рынка "Колос"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11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рынка "Достык"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13/1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"Айгуль"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имени Каныша Сатпаева, 16/1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рынка "Зеленый"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Ворошилова, 162А-162Б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"Березка"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78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"Волна"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Бурова, 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магазина "Электротовары"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 (Независимости), 91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магазина "Центральный"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70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торговых домов "Евразия" и "Зангар"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Кабанбай батыра, 140, 144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магазина "Авто-Мото запчасти"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Островского, 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автовокзала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4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автобусной остановки "Кожедуба"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Кожедуба, 52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железнодорожного вокзала "Защита"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Лениногорская, 99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Усть-Каменогорского вокзала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Мызы, 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здания государственного учреждения "Отдел ветеринарии города Усть-Каменогорска"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Меновное, улица М. Горького, 11а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фельдшерско-акушерского пункта (остановка "Ахмирово")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Ахмирово, улица Гайсы Аясбаева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воинской части 27943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Ахмирово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отделения № 8 акционерного общества "Казпочта"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Ульяновская, 89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остановки "Дворец спорта"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четная сторона проспекта Тәуелсіздік (Независимости)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остановки "Дворец спорта"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нечетная сторона проспекта Тәуелсіздік (Независимости)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магазина "Самал"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Бажова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4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остановки "Студенческий городок"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5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остановки в поселке имени А. Куленова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Энтузиастов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6"/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остановки "Речной вокзал" 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имени Е.П. Славского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