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b90f8" w14:textId="5bb90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29 декабря 2010 года № 29/5 "О бюджете города Усть-Каменогорска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21 июня 2011 года N 34/2. Зарегистрировано Управлением юстиции города Усть-Каменогорска Департамента юстиции Восточно-Казахстанской области 24 июня 2011 года за N 5-1-166. Утратило силу в связи с истечением срока действия ( письмо Усть-Каменогорского городского маслихата от 04 января 2012 года № 03-09/2)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 письмо Усть-Каменогорского городского маслихата от 04.01.2012 № 03-09/2).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8 июня 2011 года № 30/353-IV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декабря 2010 года № 26/310-IV «Об областном бюджете на 2011-2013 годы» (зарегистрировано в Реестре государственной регистрации нормативных правовых актов за номером 2546 от 14 июня 2011 года)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«О бюджете города Усть-Каменогорска на 2011-2013 годы» от 29 декабря 2010 года № 29/5 (зарегистрировано в Реестре государственной регистрации нормативных правовых актов за номером 5-1-155)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20 061 917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9 660 880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57 252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1 059 903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9 283 882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21 994 567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113 816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117 000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3 184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-2 046 466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2 046 466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Утвердить резерв местного исполнительного органа города Усть-Каменогорска на 2011 год в сумме 128 327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на неотложные затраты – 18 727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для ликвидации чрезвычайных ситуаций природного и техногенного характера – 2 000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на исполнение обязательств по решениям судов – 107 600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 Н. Баранов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 В. Головатюк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Усть-Каменогорского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июня 2011 года № 34/2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</w:t>
      </w:r>
      <w:r>
        <w:br/>
      </w:r>
      <w:r>
        <w:rPr>
          <w:rFonts w:ascii="Times New Roman"/>
          <w:b/>
          <w:i w:val="false"/>
          <w:color w:val="000000"/>
        </w:rPr>
        <w:t>
города Усть-Каменогорска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775"/>
        <w:gridCol w:w="775"/>
        <w:gridCol w:w="9161"/>
        <w:gridCol w:w="2340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20 061 917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9 660 880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3 654 500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3 654 500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2 100 000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2 100 000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2 951 491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1 673 265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543 872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734 104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564 249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226 762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189 487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390 640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390 640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57 252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24 752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23 552</w:t>
            </w:r>
          </w:p>
        </w:tc>
      </w:tr>
      <w:tr>
        <w:trPr>
          <w:trHeight w:val="11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3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1 059 903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804 188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804 188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255 715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235 715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9 283 882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9 283 882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9 283 882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775"/>
        <w:gridCol w:w="775"/>
        <w:gridCol w:w="9161"/>
        <w:gridCol w:w="234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21 994 567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499 304,5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25 168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366 395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302 853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63 542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15 358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15 108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59 528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4 287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32 855,5</w:t>
            </w:r>
          </w:p>
        </w:tc>
      </w:tr>
      <w:tr>
        <w:trPr>
          <w:trHeight w:val="10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31 238,5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55 467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55 467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55 467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6 715 095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6 193 373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4 412 765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383 498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1 162 166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79 380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30 392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56 951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521 722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521 722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764 771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746 771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75 654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167 637</w:t>
            </w:r>
          </w:p>
        </w:tc>
      </w:tr>
      <w:tr>
        <w:trPr>
          <w:trHeight w:val="10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198 687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28 151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31 973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132 730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5 735</w:t>
            </w:r>
          </w:p>
        </w:tc>
      </w:tr>
      <w:tr>
        <w:trPr>
          <w:trHeight w:val="10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24 543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4 034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43 647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10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11402726,2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4 326 462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73 615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171 838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147 245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19 842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637 822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3 176 100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7076 264,2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482 500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3 068 997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2886 767,2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2020"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638 000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1 232 259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7 615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7 615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335 864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220 670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92 957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70 797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17 618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12 887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817 983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10 653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37 188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13 302</w:t>
            </w:r>
          </w:p>
        </w:tc>
      </w:tr>
      <w:tr>
        <w:trPr>
          <w:trHeight w:val="8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753 440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49 471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31 473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31 223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10 998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7 869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3 129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59 098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24 185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23 479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34 913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  архитектуры и градостроительства на местном уровне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29 663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879 746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879 746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39 156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840 590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259 341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128 327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128 327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14 334</w:t>
            </w:r>
          </w:p>
        </w:tc>
      </w:tr>
      <w:tr>
        <w:trPr>
          <w:trHeight w:val="10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14 334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27 653</w:t>
            </w:r>
          </w:p>
        </w:tc>
      </w:tr>
      <w:tr>
        <w:trPr>
          <w:trHeight w:val="8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25 307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1 988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50 027</w:t>
            </w:r>
          </w:p>
        </w:tc>
      </w:tr>
      <w:tr>
        <w:trPr>
          <w:trHeight w:val="8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48 277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16 668,3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16 668,3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16 668,3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113 816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-2 046 466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2 046 466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