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fb8b" w14:textId="60cf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от 11 октября 2011 года N 37/5, постановление акимата города Усть-Каменогорска Восточно-Казахстанской области от 11 октября 2011 года N 13487/1. Зарегистрировано Управлением юстиции города Усть-Каменогорск Департамента юстиции Восточно-Казахстанской области 21 октября 2011 года за N 5-1-171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4) и 5)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заключением Усть-Каменогорской городской ономастической комиссии от 10 октября 2011 года Усть-Каменогорский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Солнечную в улицу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бюджетного планирования города Усть-Каменогорска» при корректировке бюджета города предусмотреть средства на выполнение работ, связанных с переименованием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жилищно-коммунального хозяйства, пассажирского транспорта и автомобильных дорог города Усть-Каменогорска» обеспечить выполнение работ по переименованию улицы до 31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и постановления возложить на заместителя акима города Нургазиева А.К. и постоянную комиссию по вопросам депутатских полномочий, социальной инфраструктуры и законности Усть-Каменогорского городского маслихата (Мишин М.А.).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3"/>
        <w:gridCol w:w="6733"/>
      </w:tblGrid>
      <w:tr>
        <w:trPr>
          <w:trHeight w:val="1080" w:hRule="atLeast"/>
        </w:trPr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  сессии           Д. Кусаинов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 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 Усть-Каменогорска    И. Абишев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  маслихата        В. Головатюк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