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da64" w14:textId="da9d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города Усть-Каменогорска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28 декабря 2011 года N 14483. Зарегистрировано Управлением юстиции города Усть-Каменогорска Департамента юстиции Восточно-Казахстанской области 27 января 2012 года за N 5-1-178. Прекращено действие по истечении срока, на который постановление было принято (письмо акимата города Усть-Каменогорска ВКО от 04 января 2013 года № Шн-2/4)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акимата города Усть-Каменогорска ВКО от 04.01.2013 № Шн-2/4).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 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городу Усть-Каменогорску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технического и профессионального,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Усть-Каменогорска от 04.09.2012 </w:t>
      </w:r>
      <w:r>
        <w:rPr>
          <w:rFonts w:ascii="Times New Roman"/>
          <w:b w:val="false"/>
          <w:i w:val="false"/>
          <w:color w:val="000000"/>
          <w:sz w:val="28"/>
        </w:rPr>
        <w:t>№ 2963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Усть-Каменогорска», коммунальным государственным учреждениям «Центр занятости № 1» акимата города Усть-Каменогорска, «Центр занятости № 2» акимата города Усть-Каменогорска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