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0970" w14:textId="e610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29 декабря 2010 года № 33/225-IV "О бюджете города Семей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25 марта 2011 года N 36/245-IV. Зарегистрировано Управлением юстиции города Семей Департамента юстиции Восточно-Казахстанской области 30 марта 2011 года за N 5-2-142. Прекращено действие по истечении срока, на который решение было принято, на основании письма аппарата маслихата города Семей Восточно-Казахстанской области от 25 января 2012 года N 01-26/22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принято, на основании письма аппарата маслихата города Семей Восточно-Казахстанской области от 25.01.2012 N 01-26/22.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 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марта 2011 года № 27/336-IV «О внесении изменений и дополнений в решение от 24 декабря 2010 года № 26/310-IV «Об областном бюджете на 2011-2013 годы» (зарегистрировано в Реестре государственной регистрации нормативных правовых актов от 17 марта 2011 года № 2543)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декабря 2010 года № 33/225-IV «О бюджете города Семей на 2011-2013 годы» (зарегистрировано в Реестре государственной регистрации нормативных правовых актов от 30 декабря 2010 года № 5-2-139, опубликовано в газетах «Семей таңы» и «Вести Семей» от 5 января 2011 года № 1),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городской бюджет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19 365 345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8 670 865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129 297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132 634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10 432 549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19 261 370,8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10 029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- 10 682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105 400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105 400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(-) 11 454,8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11 454,8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494 502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550 653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67 605,8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«167 937» заменить цифрой «175 573,3»;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«36043» заменить цифрой «36520»;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«18700» заменить цифрой «24230»;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«6910» заменить цифрой «7230»;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участие в спортивных мероприятиях коммунального государственного казенного предприятия «Семей» - 25 000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полной телефонизации общеобразовательных школ – 1 633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первоочередных работ для обеспечения бесперебойного теплоснабжения – 80 891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марафона-эстафеты «Расцвет села – расцвет Казахстана» - 3 141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«26700» заменить цифрой «29667»;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выкуп здания химводоочистки и дымовой трубы, расположенных на территории ТЭЦ-1 города Семей, для осуществления проекта «Модернизация существующих мощностей котельных и ТЭЦ, сохранившихся в схеме центрального теплоснабжения, реконструкция тепловых сетей в городе Семей». Расширение и реконструкция ТЭЦ-1 (1 очередь) –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энергоснабжение домов индивидуальной застройки – 26 809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10-2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«41257» заменить цифрой «43759»;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«1856» заменить цифрой «1934»;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«119406» заменить цифрой «101663»;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«76757» заменить цифрой «59014»;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цифру «39010» заменить цифрой «47024»;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61 119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платы, предоставление субсидий на переезд, создание центров занятости – 73 871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38 610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занятости– 35 261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10-3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«3000000» заменить цифрой «7164000»;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444 000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содействия развитию предпринимательства на селе – 144 000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повышения мобильности трудовых ресурсов – 300 000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10-4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«260682» заменить цифрой «494502»: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третьим: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«Занятость» - 233 820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 М. Құрманбай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 К. Мирашев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36/245-IV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Семей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750"/>
        <w:gridCol w:w="876"/>
        <w:gridCol w:w="8030"/>
        <w:gridCol w:w="2834"/>
      </w:tblGrid>
      <w:tr>
        <w:trPr>
          <w:trHeight w:val="36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19 365 345,0</w:t>
            </w:r>
          </w:p>
        </w:tc>
      </w:tr>
      <w:tr>
        <w:trPr>
          <w:trHeight w:val="37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8 670 865,0</w:t>
            </w:r>
          </w:p>
        </w:tc>
      </w:tr>
      <w:tr>
        <w:trPr>
          <w:trHeight w:val="3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3 845 601,0</w:t>
            </w:r>
          </w:p>
        </w:tc>
      </w:tr>
      <w:tr>
        <w:trPr>
          <w:trHeight w:val="37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3 845 601,0</w:t>
            </w:r>
          </w:p>
        </w:tc>
      </w:tr>
      <w:tr>
        <w:trPr>
          <w:trHeight w:val="37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2 965 392,0</w:t>
            </w:r>
          </w:p>
        </w:tc>
      </w:tr>
      <w:tr>
        <w:trPr>
          <w:trHeight w:val="37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2 965 392,0</w:t>
            </w:r>
          </w:p>
        </w:tc>
      </w:tr>
      <w:tr>
        <w:trPr>
          <w:trHeight w:val="30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1 396 886,0</w:t>
            </w:r>
          </w:p>
        </w:tc>
      </w:tr>
      <w:tr>
        <w:trPr>
          <w:trHeight w:val="25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725 287,0</w:t>
            </w:r>
          </w:p>
        </w:tc>
      </w:tr>
      <w:tr>
        <w:trPr>
          <w:trHeight w:val="28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194 575,0</w:t>
            </w:r>
          </w:p>
        </w:tc>
      </w:tr>
      <w:tr>
        <w:trPr>
          <w:trHeight w:val="37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474 660,0</w:t>
            </w:r>
          </w:p>
        </w:tc>
      </w:tr>
      <w:tr>
        <w:trPr>
          <w:trHeight w:val="37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2 364,0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385 570,0</w:t>
            </w:r>
          </w:p>
        </w:tc>
      </w:tr>
      <w:tr>
        <w:trPr>
          <w:trHeight w:val="19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92 163,0</w:t>
            </w:r>
          </w:p>
        </w:tc>
      </w:tr>
      <w:tr>
        <w:trPr>
          <w:trHeight w:val="60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115 000,0</w:t>
            </w:r>
          </w:p>
        </w:tc>
      </w:tr>
      <w:tr>
        <w:trPr>
          <w:trHeight w:val="48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131 884,0</w:t>
            </w:r>
          </w:p>
        </w:tc>
      </w:tr>
      <w:tr>
        <w:trPr>
          <w:trHeight w:val="21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46 523,0</w:t>
            </w:r>
          </w:p>
        </w:tc>
      </w:tr>
      <w:tr>
        <w:trPr>
          <w:trHeight w:val="142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77 416,0</w:t>
            </w:r>
          </w:p>
        </w:tc>
      </w:tr>
      <w:tr>
        <w:trPr>
          <w:trHeight w:val="16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77 416,0</w:t>
            </w:r>
          </w:p>
        </w:tc>
      </w:tr>
      <w:tr>
        <w:trPr>
          <w:trHeight w:val="18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129 297,0</w:t>
            </w:r>
          </w:p>
        </w:tc>
      </w:tr>
      <w:tr>
        <w:trPr>
          <w:trHeight w:val="22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39 260,0</w:t>
            </w:r>
          </w:p>
        </w:tc>
      </w:tr>
      <w:tr>
        <w:trPr>
          <w:trHeight w:val="58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8 610,0</w:t>
            </w:r>
          </w:p>
        </w:tc>
      </w:tr>
      <w:tr>
        <w:trPr>
          <w:trHeight w:val="85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30 650,0</w:t>
            </w:r>
          </w:p>
        </w:tc>
      </w:tr>
      <w:tr>
        <w:trPr>
          <w:trHeight w:val="18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5 254,0</w:t>
            </w:r>
          </w:p>
        </w:tc>
      </w:tr>
      <w:tr>
        <w:trPr>
          <w:trHeight w:val="204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5 254,0</w:t>
            </w:r>
          </w:p>
        </w:tc>
      </w:tr>
      <w:tr>
        <w:trPr>
          <w:trHeight w:val="21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84 783,0</w:t>
            </w:r>
          </w:p>
        </w:tc>
      </w:tr>
      <w:tr>
        <w:trPr>
          <w:trHeight w:val="24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84 783,0</w:t>
            </w:r>
          </w:p>
        </w:tc>
      </w:tr>
      <w:tr>
        <w:trPr>
          <w:trHeight w:val="45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132 634,0</w:t>
            </w:r>
          </w:p>
        </w:tc>
      </w:tr>
      <w:tr>
        <w:trPr>
          <w:trHeight w:val="67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40 211,0</w:t>
            </w:r>
          </w:p>
        </w:tc>
      </w:tr>
      <w:tr>
        <w:trPr>
          <w:trHeight w:val="79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40 211,0</w:t>
            </w:r>
          </w:p>
        </w:tc>
      </w:tr>
      <w:tr>
        <w:trPr>
          <w:trHeight w:val="18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92 423,0</w:t>
            </w:r>
          </w:p>
        </w:tc>
      </w:tr>
      <w:tr>
        <w:trPr>
          <w:trHeight w:val="19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82 732,0</w:t>
            </w:r>
          </w:p>
        </w:tc>
      </w:tr>
      <w:tr>
        <w:trPr>
          <w:trHeight w:val="24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9 691,0</w:t>
            </w:r>
          </w:p>
        </w:tc>
      </w:tr>
      <w:tr>
        <w:trPr>
          <w:trHeight w:val="9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10 432 549,0</w:t>
            </w:r>
          </w:p>
        </w:tc>
      </w:tr>
      <w:tr>
        <w:trPr>
          <w:trHeight w:val="28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10 432 549,0</w:t>
            </w:r>
          </w:p>
        </w:tc>
      </w:tr>
      <w:tr>
        <w:trPr>
          <w:trHeight w:val="16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10 432 549,0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927"/>
        <w:gridCol w:w="906"/>
        <w:gridCol w:w="885"/>
        <w:gridCol w:w="7089"/>
        <w:gridCol w:w="2862"/>
      </w:tblGrid>
      <w:tr>
        <w:trPr>
          <w:trHeight w:val="37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19 261 370,8</w:t>
            </w:r>
          </w:p>
        </w:tc>
      </w:tr>
      <w:tr>
        <w:trPr>
          <w:trHeight w:val="48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422 118,0</w:t>
            </w:r>
          </w:p>
        </w:tc>
      </w:tr>
      <w:tr>
        <w:trPr>
          <w:trHeight w:val="99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313 457,0</w:t>
            </w:r>
          </w:p>
        </w:tc>
      </w:tr>
      <w:tr>
        <w:trPr>
          <w:trHeight w:val="54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21 027,0</w:t>
            </w:r>
          </w:p>
        </w:tc>
      </w:tr>
      <w:tr>
        <w:trPr>
          <w:trHeight w:val="78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20 877,0</w:t>
            </w:r>
          </w:p>
        </w:tc>
      </w:tr>
      <w:tr>
        <w:trPr>
          <w:trHeight w:val="18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181 635,0</w:t>
            </w:r>
          </w:p>
        </w:tc>
      </w:tr>
      <w:tr>
        <w:trPr>
          <w:trHeight w:val="6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178 609,0</w:t>
            </w:r>
          </w:p>
        </w:tc>
      </w:tr>
      <w:tr>
        <w:trPr>
          <w:trHeight w:val="18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2 229,0</w:t>
            </w:r>
          </w:p>
        </w:tc>
      </w:tr>
      <w:tr>
        <w:trPr>
          <w:trHeight w:val="39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</w:p>
        </w:tc>
      </w:tr>
      <w:tr>
        <w:trPr>
          <w:trHeight w:val="100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110 795,0</w:t>
            </w:r>
          </w:p>
        </w:tc>
      </w:tr>
      <w:tr>
        <w:trPr>
          <w:trHeight w:val="96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103 723,0</w:t>
            </w:r>
          </w:p>
        </w:tc>
      </w:tr>
      <w:tr>
        <w:trPr>
          <w:trHeight w:val="37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7 072,0</w:t>
            </w:r>
          </w:p>
        </w:tc>
      </w:tr>
      <w:tr>
        <w:trPr>
          <w:trHeight w:val="9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36 565,0</w:t>
            </w:r>
          </w:p>
        </w:tc>
      </w:tr>
      <w:tr>
        <w:trPr>
          <w:trHeight w:val="28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36 565,0</w:t>
            </w:r>
          </w:p>
        </w:tc>
      </w:tr>
      <w:tr>
        <w:trPr>
          <w:trHeight w:val="52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3 311,0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32 995,0</w:t>
            </w:r>
          </w:p>
        </w:tc>
      </w:tr>
      <w:tr>
        <w:trPr>
          <w:trHeight w:val="97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3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72 096,0</w:t>
            </w:r>
          </w:p>
        </w:tc>
      </w:tr>
      <w:tr>
        <w:trPr>
          <w:trHeight w:val="18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72 096,0</w:t>
            </w:r>
          </w:p>
        </w:tc>
      </w:tr>
      <w:tr>
        <w:trPr>
          <w:trHeight w:val="234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71 542,0</w:t>
            </w:r>
          </w:p>
        </w:tc>
      </w:tr>
      <w:tr>
        <w:trPr>
          <w:trHeight w:val="10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42 476,0</w:t>
            </w:r>
          </w:p>
        </w:tc>
      </w:tr>
      <w:tr>
        <w:trPr>
          <w:trHeight w:val="16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33 843,0</w:t>
            </w:r>
          </w:p>
        </w:tc>
      </w:tr>
      <w:tr>
        <w:trPr>
          <w:trHeight w:val="36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33 843,0</w:t>
            </w:r>
          </w:p>
        </w:tc>
      </w:tr>
      <w:tr>
        <w:trPr>
          <w:trHeight w:val="24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33 843,0</w:t>
            </w:r>
          </w:p>
        </w:tc>
      </w:tr>
      <w:tr>
        <w:trPr>
          <w:trHeight w:val="51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39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18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10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28 173,0</w:t>
            </w:r>
          </w:p>
        </w:tc>
      </w:tr>
      <w:tr>
        <w:trPr>
          <w:trHeight w:val="12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28 173,0</w:t>
            </w:r>
          </w:p>
        </w:tc>
      </w:tr>
      <w:tr>
        <w:trPr>
          <w:trHeight w:val="103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28 173,0</w:t>
            </w:r>
          </w:p>
        </w:tc>
      </w:tr>
      <w:tr>
        <w:trPr>
          <w:trHeight w:val="46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28 173,0</w:t>
            </w:r>
          </w:p>
        </w:tc>
      </w:tr>
      <w:tr>
        <w:trPr>
          <w:trHeight w:val="18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6 198 003,0</w:t>
            </w:r>
          </w:p>
        </w:tc>
      </w:tr>
      <w:tr>
        <w:trPr>
          <w:trHeight w:val="19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650 008,0</w:t>
            </w:r>
          </w:p>
        </w:tc>
      </w:tr>
      <w:tr>
        <w:trPr>
          <w:trHeight w:val="40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650 008,0</w:t>
            </w:r>
          </w:p>
        </w:tc>
      </w:tr>
      <w:tr>
        <w:trPr>
          <w:trHeight w:val="6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588 889,0</w:t>
            </w:r>
          </w:p>
        </w:tc>
      </w:tr>
      <w:tr>
        <w:trPr>
          <w:trHeight w:val="111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61 119,0</w:t>
            </w:r>
          </w:p>
        </w:tc>
      </w:tr>
      <w:tr>
        <w:trPr>
          <w:trHeight w:val="40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5 135 651,0</w:t>
            </w:r>
          </w:p>
        </w:tc>
      </w:tr>
      <w:tr>
        <w:trPr>
          <w:trHeight w:val="28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5 135 651,0</w:t>
            </w:r>
          </w:p>
        </w:tc>
      </w:tr>
      <w:tr>
        <w:trPr>
          <w:trHeight w:val="18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4 841 305,0</w:t>
            </w:r>
          </w:p>
        </w:tc>
      </w:tr>
      <w:tr>
        <w:trPr>
          <w:trHeight w:val="37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294 346,0</w:t>
            </w:r>
          </w:p>
        </w:tc>
      </w:tr>
      <w:tr>
        <w:trPr>
          <w:trHeight w:val="27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93 907,0</w:t>
            </w:r>
          </w:p>
        </w:tc>
      </w:tr>
      <w:tr>
        <w:trPr>
          <w:trHeight w:val="3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93 907,0</w:t>
            </w:r>
          </w:p>
        </w:tc>
      </w:tr>
      <w:tr>
        <w:trPr>
          <w:trHeight w:val="37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93 907,0</w:t>
            </w:r>
          </w:p>
        </w:tc>
      </w:tr>
      <w:tr>
        <w:trPr>
          <w:trHeight w:val="28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318 437,0</w:t>
            </w:r>
          </w:p>
        </w:tc>
      </w:tr>
      <w:tr>
        <w:trPr>
          <w:trHeight w:val="3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229 558,0</w:t>
            </w:r>
          </w:p>
        </w:tc>
      </w:tr>
      <w:tr>
        <w:trPr>
          <w:trHeight w:val="9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23 634,0</w:t>
            </w:r>
          </w:p>
        </w:tc>
      </w:tr>
      <w:tr>
        <w:trPr>
          <w:trHeight w:val="1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88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12 073,0</w:t>
            </w:r>
          </w:p>
        </w:tc>
      </w:tr>
      <w:tr>
        <w:trPr>
          <w:trHeight w:val="12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50 377,0</w:t>
            </w:r>
          </w:p>
        </w:tc>
      </w:tr>
      <w:tr>
        <w:trPr>
          <w:trHeight w:val="102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7 840,0</w:t>
            </w:r>
          </w:p>
        </w:tc>
      </w:tr>
      <w:tr>
        <w:trPr>
          <w:trHeight w:val="6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29 355,0</w:t>
            </w:r>
          </w:p>
        </w:tc>
      </w:tr>
      <w:tr>
        <w:trPr>
          <w:trHeight w:val="129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47 024,0</w:t>
            </w:r>
          </w:p>
        </w:tc>
      </w:tr>
      <w:tr>
        <w:trPr>
          <w:trHeight w:val="58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59 014,0</w:t>
            </w:r>
          </w:p>
        </w:tc>
      </w:tr>
      <w:tr>
        <w:trPr>
          <w:trHeight w:val="49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88 879,0</w:t>
            </w:r>
          </w:p>
        </w:tc>
      </w:tr>
      <w:tr>
        <w:trPr>
          <w:trHeight w:val="42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88 879,0</w:t>
            </w:r>
          </w:p>
        </w:tc>
      </w:tr>
      <w:tr>
        <w:trPr>
          <w:trHeight w:val="3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1 005 820,0</w:t>
            </w:r>
          </w:p>
        </w:tc>
      </w:tr>
      <w:tr>
        <w:trPr>
          <w:trHeight w:val="18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915 141,0</w:t>
            </w:r>
          </w:p>
        </w:tc>
      </w:tr>
      <w:tr>
        <w:trPr>
          <w:trHeight w:val="76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915 141,0</w:t>
            </w:r>
          </w:p>
        </w:tc>
      </w:tr>
      <w:tr>
        <w:trPr>
          <w:trHeight w:val="1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135 655,0</w:t>
            </w:r>
          </w:p>
        </w:tc>
      </w:tr>
      <w:tr>
        <w:trPr>
          <w:trHeight w:val="177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7 258,0</w:t>
            </w:r>
          </w:p>
        </w:tc>
      </w:tr>
      <w:tr>
        <w:trPr>
          <w:trHeight w:val="42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94 359,0</w:t>
            </w:r>
          </w:p>
        </w:tc>
      </w:tr>
      <w:tr>
        <w:trPr>
          <w:trHeight w:val="13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45 665,0</w:t>
            </w:r>
          </w:p>
        </w:tc>
      </w:tr>
      <w:tr>
        <w:trPr>
          <w:trHeight w:val="10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246 805,0</w:t>
            </w:r>
          </w:p>
        </w:tc>
      </w:tr>
      <w:tr>
        <w:trPr>
          <w:trHeight w:val="84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51 950,0</w:t>
            </w:r>
          </w:p>
        </w:tc>
      </w:tr>
      <w:tr>
        <w:trPr>
          <w:trHeight w:val="7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56 235,0</w:t>
            </w:r>
          </w:p>
        </w:tc>
      </w:tr>
      <w:tr>
        <w:trPr>
          <w:trHeight w:val="3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176 707,0</w:t>
            </w:r>
          </w:p>
        </w:tc>
      </w:tr>
      <w:tr>
        <w:trPr>
          <w:trHeight w:val="39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34 416,0</w:t>
            </w:r>
          </w:p>
        </w:tc>
      </w:tr>
      <w:tr>
        <w:trPr>
          <w:trHeight w:val="178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30 830,0</w:t>
            </w:r>
          </w:p>
        </w:tc>
      </w:tr>
      <w:tr>
        <w:trPr>
          <w:trHeight w:val="1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35 261,0</w:t>
            </w:r>
          </w:p>
        </w:tc>
      </w:tr>
      <w:tr>
        <w:trPr>
          <w:trHeight w:val="21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90 679,0</w:t>
            </w:r>
          </w:p>
        </w:tc>
      </w:tr>
      <w:tr>
        <w:trPr>
          <w:trHeight w:val="6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90 679,0</w:t>
            </w:r>
          </w:p>
        </w:tc>
      </w:tr>
      <w:tr>
        <w:trPr>
          <w:trHeight w:val="109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87 327,0</w:t>
            </w:r>
          </w:p>
        </w:tc>
      </w:tr>
      <w:tr>
        <w:trPr>
          <w:trHeight w:val="73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3 281,0</w:t>
            </w:r>
          </w:p>
        </w:tc>
      </w:tr>
      <w:tr>
        <w:trPr>
          <w:trHeight w:val="13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1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2 699 504,0</w:t>
            </w:r>
          </w:p>
        </w:tc>
      </w:tr>
      <w:tr>
        <w:trPr>
          <w:trHeight w:val="18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1 469 297,0</w:t>
            </w:r>
          </w:p>
        </w:tc>
      </w:tr>
      <w:tr>
        <w:trPr>
          <w:trHeight w:val="9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2 039,0</w:t>
            </w:r>
          </w:p>
        </w:tc>
      </w:tr>
      <w:tr>
        <w:trPr>
          <w:trHeight w:val="52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2 039,0</w:t>
            </w:r>
          </w:p>
        </w:tc>
      </w:tr>
      <w:tr>
        <w:trPr>
          <w:trHeight w:val="42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1 467 258,0</w:t>
            </w:r>
          </w:p>
        </w:tc>
      </w:tr>
      <w:tr>
        <w:trPr>
          <w:trHeight w:val="51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312 600,0</w:t>
            </w:r>
          </w:p>
        </w:tc>
      </w:tr>
      <w:tr>
        <w:trPr>
          <w:trHeight w:val="43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118 138,0</w:t>
            </w:r>
          </w:p>
        </w:tc>
      </w:tr>
      <w:tr>
        <w:trPr>
          <w:trHeight w:val="51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444 000,0</w:t>
            </w:r>
          </w:p>
        </w:tc>
      </w:tr>
      <w:tr>
        <w:trPr>
          <w:trHeight w:val="7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592 520,0</w:t>
            </w:r>
          </w:p>
        </w:tc>
      </w:tr>
      <w:tr>
        <w:trPr>
          <w:trHeight w:val="9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791 431,0</w:t>
            </w:r>
          </w:p>
        </w:tc>
      </w:tr>
      <w:tr>
        <w:trPr>
          <w:trHeight w:val="9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4 023,0</w:t>
            </w:r>
          </w:p>
        </w:tc>
      </w:tr>
      <w:tr>
        <w:trPr>
          <w:trHeight w:val="36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12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3 474,0</w:t>
            </w:r>
          </w:p>
        </w:tc>
      </w:tr>
      <w:tr>
        <w:trPr>
          <w:trHeight w:val="112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377 680,0</w:t>
            </w:r>
          </w:p>
        </w:tc>
      </w:tr>
      <w:tr>
        <w:trPr>
          <w:trHeight w:val="24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40 350,0</w:t>
            </w:r>
          </w:p>
        </w:tc>
      </w:tr>
      <w:tr>
        <w:trPr>
          <w:trHeight w:val="49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80 891,0</w:t>
            </w:r>
          </w:p>
        </w:tc>
      </w:tr>
      <w:tr>
        <w:trPr>
          <w:trHeight w:val="12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256 439,0</w:t>
            </w:r>
          </w:p>
        </w:tc>
      </w:tr>
      <w:tr>
        <w:trPr>
          <w:trHeight w:val="3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409 728,0</w:t>
            </w:r>
          </w:p>
        </w:tc>
      </w:tr>
      <w:tr>
        <w:trPr>
          <w:trHeight w:val="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296 664,0</w:t>
            </w:r>
          </w:p>
        </w:tc>
      </w:tr>
      <w:tr>
        <w:trPr>
          <w:trHeight w:val="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113 064,0</w:t>
            </w:r>
          </w:p>
        </w:tc>
      </w:tr>
      <w:tr>
        <w:trPr>
          <w:trHeight w:val="10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438 776,0</w:t>
            </w:r>
          </w:p>
        </w:tc>
      </w:tr>
      <w:tr>
        <w:trPr>
          <w:trHeight w:val="85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5 360,0</w:t>
            </w:r>
          </w:p>
        </w:tc>
      </w:tr>
      <w:tr>
        <w:trPr>
          <w:trHeight w:val="4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5 360,0</w:t>
            </w:r>
          </w:p>
        </w:tc>
      </w:tr>
      <w:tr>
        <w:trPr>
          <w:trHeight w:val="112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433 416,0</w:t>
            </w:r>
          </w:p>
        </w:tc>
      </w:tr>
      <w:tr>
        <w:trPr>
          <w:trHeight w:val="28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137 055,0</w:t>
            </w:r>
          </w:p>
        </w:tc>
      </w:tr>
      <w:tr>
        <w:trPr>
          <w:trHeight w:val="39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44 627,0</w:t>
            </w:r>
          </w:p>
        </w:tc>
      </w:tr>
      <w:tr>
        <w:trPr>
          <w:trHeight w:val="28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7 833,0</w:t>
            </w:r>
          </w:p>
        </w:tc>
      </w:tr>
      <w:tr>
        <w:trPr>
          <w:trHeight w:val="18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243 901,0</w:t>
            </w:r>
          </w:p>
        </w:tc>
      </w:tr>
      <w:tr>
        <w:trPr>
          <w:trHeight w:val="22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452 328,0</w:t>
            </w:r>
          </w:p>
        </w:tc>
      </w:tr>
      <w:tr>
        <w:trPr>
          <w:trHeight w:val="12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141 438,0</w:t>
            </w:r>
          </w:p>
        </w:tc>
      </w:tr>
      <w:tr>
        <w:trPr>
          <w:trHeight w:val="3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141 438,0</w:t>
            </w:r>
          </w:p>
        </w:tc>
      </w:tr>
      <w:tr>
        <w:trPr>
          <w:trHeight w:val="57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141 438,0</w:t>
            </w:r>
          </w:p>
        </w:tc>
      </w:tr>
      <w:tr>
        <w:trPr>
          <w:trHeight w:val="3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68 369,0</w:t>
            </w:r>
          </w:p>
        </w:tc>
      </w:tr>
      <w:tr>
        <w:trPr>
          <w:trHeight w:val="3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68 369,0</w:t>
            </w:r>
          </w:p>
        </w:tc>
      </w:tr>
      <w:tr>
        <w:trPr>
          <w:trHeight w:val="19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2 453,0</w:t>
            </w:r>
          </w:p>
        </w:tc>
      </w:tr>
      <w:tr>
        <w:trPr>
          <w:trHeight w:val="6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22 166,0</w:t>
            </w:r>
          </w:p>
        </w:tc>
      </w:tr>
      <w:tr>
        <w:trPr>
          <w:trHeight w:val="126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43 750,0</w:t>
            </w:r>
          </w:p>
        </w:tc>
      </w:tr>
      <w:tr>
        <w:trPr>
          <w:trHeight w:val="18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163 119,0</w:t>
            </w:r>
          </w:p>
        </w:tc>
      </w:tr>
      <w:tr>
        <w:trPr>
          <w:trHeight w:val="39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91 603,0</w:t>
            </w:r>
          </w:p>
        </w:tc>
      </w:tr>
      <w:tr>
        <w:trPr>
          <w:trHeight w:val="4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87 771,0</w:t>
            </w:r>
          </w:p>
        </w:tc>
      </w:tr>
      <w:tr>
        <w:trPr>
          <w:trHeight w:val="3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3 832,0</w:t>
            </w:r>
          </w:p>
        </w:tc>
      </w:tr>
      <w:tr>
        <w:trPr>
          <w:trHeight w:val="21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71 516,0</w:t>
            </w:r>
          </w:p>
        </w:tc>
      </w:tr>
      <w:tr>
        <w:trPr>
          <w:trHeight w:val="46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29 126,0</w:t>
            </w:r>
          </w:p>
        </w:tc>
      </w:tr>
      <w:tr>
        <w:trPr>
          <w:trHeight w:val="57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42 390,0</w:t>
            </w:r>
          </w:p>
        </w:tc>
      </w:tr>
      <w:tr>
        <w:trPr>
          <w:trHeight w:val="3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79 402,0</w:t>
            </w:r>
          </w:p>
        </w:tc>
      </w:tr>
      <w:tr>
        <w:trPr>
          <w:trHeight w:val="7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31 374,0</w:t>
            </w:r>
          </w:p>
        </w:tc>
      </w:tr>
      <w:tr>
        <w:trPr>
          <w:trHeight w:val="9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25 917,0</w:t>
            </w:r>
          </w:p>
        </w:tc>
      </w:tr>
      <w:tr>
        <w:trPr>
          <w:trHeight w:val="1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88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5 017,0</w:t>
            </w:r>
          </w:p>
        </w:tc>
      </w:tr>
      <w:tr>
        <w:trPr>
          <w:trHeight w:val="3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9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38 076,0</w:t>
            </w:r>
          </w:p>
        </w:tc>
      </w:tr>
      <w:tr>
        <w:trPr>
          <w:trHeight w:val="156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26 285,0</w:t>
            </w:r>
          </w:p>
        </w:tc>
      </w:tr>
      <w:tr>
        <w:trPr>
          <w:trHeight w:val="3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11 649,0</w:t>
            </w:r>
          </w:p>
        </w:tc>
      </w:tr>
      <w:tr>
        <w:trPr>
          <w:trHeight w:val="18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39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9 952,0</w:t>
            </w:r>
          </w:p>
        </w:tc>
      </w:tr>
      <w:tr>
        <w:trPr>
          <w:trHeight w:val="99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9 838,0</w:t>
            </w:r>
          </w:p>
        </w:tc>
      </w:tr>
      <w:tr>
        <w:trPr>
          <w:trHeight w:val="22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7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7 259 000,0</w:t>
            </w:r>
          </w:p>
        </w:tc>
      </w:tr>
      <w:tr>
        <w:trPr>
          <w:trHeight w:val="3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7 259 000,0</w:t>
            </w:r>
          </w:p>
        </w:tc>
      </w:tr>
      <w:tr>
        <w:trPr>
          <w:trHeight w:val="43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7 259 000,0</w:t>
            </w:r>
          </w:p>
        </w:tc>
      </w:tr>
      <w:tr>
        <w:trPr>
          <w:trHeight w:val="3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7 259 000,0</w:t>
            </w:r>
          </w:p>
        </w:tc>
      </w:tr>
      <w:tr>
        <w:trPr>
          <w:trHeight w:val="130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117 781,0</w:t>
            </w:r>
          </w:p>
        </w:tc>
      </w:tr>
      <w:tr>
        <w:trPr>
          <w:trHeight w:val="21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49 851,0</w:t>
            </w:r>
          </w:p>
        </w:tc>
      </w:tr>
      <w:tr>
        <w:trPr>
          <w:trHeight w:val="37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13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7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47 917,0</w:t>
            </w:r>
          </w:p>
        </w:tc>
      </w:tr>
      <w:tr>
        <w:trPr>
          <w:trHeight w:val="108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24 167,0</w:t>
            </w:r>
          </w:p>
        </w:tc>
      </w:tr>
      <w:tr>
        <w:trPr>
          <w:trHeight w:val="1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6 780,0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16 800,0</w:t>
            </w:r>
          </w:p>
        </w:tc>
      </w:tr>
      <w:tr>
        <w:trPr>
          <w:trHeight w:val="16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24 171,0</w:t>
            </w:r>
          </w:p>
        </w:tc>
      </w:tr>
      <w:tr>
        <w:trPr>
          <w:trHeight w:val="18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24 171,0</w:t>
            </w:r>
          </w:p>
        </w:tc>
      </w:tr>
      <w:tr>
        <w:trPr>
          <w:trHeight w:val="97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23 581,0</w:t>
            </w:r>
          </w:p>
        </w:tc>
      </w:tr>
      <w:tr>
        <w:trPr>
          <w:trHeight w:val="6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52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43 759,0</w:t>
            </w:r>
          </w:p>
        </w:tc>
      </w:tr>
      <w:tr>
        <w:trPr>
          <w:trHeight w:val="48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43 759,0</w:t>
            </w:r>
          </w:p>
        </w:tc>
      </w:tr>
      <w:tr>
        <w:trPr>
          <w:trHeight w:val="22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43 759,0</w:t>
            </w:r>
          </w:p>
        </w:tc>
      </w:tr>
      <w:tr>
        <w:trPr>
          <w:trHeight w:val="28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32 940,0</w:t>
            </w:r>
          </w:p>
        </w:tc>
      </w:tr>
      <w:tr>
        <w:trPr>
          <w:trHeight w:val="39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32 940,0</w:t>
            </w:r>
          </w:p>
        </w:tc>
      </w:tr>
      <w:tr>
        <w:trPr>
          <w:trHeight w:val="54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32 940,0</w:t>
            </w:r>
          </w:p>
        </w:tc>
      </w:tr>
      <w:tr>
        <w:trPr>
          <w:trHeight w:val="118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строительства, архитектуры и градостроительства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32 656,0</w:t>
            </w:r>
          </w:p>
        </w:tc>
      </w:tr>
      <w:tr>
        <w:trPr>
          <w:trHeight w:val="28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13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614 972,0</w:t>
            </w:r>
          </w:p>
        </w:tc>
      </w:tr>
      <w:tr>
        <w:trPr>
          <w:trHeight w:val="1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609 632,0</w:t>
            </w:r>
          </w:p>
        </w:tc>
      </w:tr>
      <w:tr>
        <w:trPr>
          <w:trHeight w:val="9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609 632,0</w:t>
            </w:r>
          </w:p>
        </w:tc>
      </w:tr>
      <w:tr>
        <w:trPr>
          <w:trHeight w:val="3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609 632,0</w:t>
            </w:r>
          </w:p>
        </w:tc>
      </w:tr>
      <w:tr>
        <w:trPr>
          <w:trHeight w:val="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5 340,0</w:t>
            </w:r>
          </w:p>
        </w:tc>
      </w:tr>
      <w:tr>
        <w:trPr>
          <w:trHeight w:val="6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5 340,0</w:t>
            </w:r>
          </w:p>
        </w:tc>
      </w:tr>
      <w:tr>
        <w:trPr>
          <w:trHeight w:val="78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5 340,0</w:t>
            </w:r>
          </w:p>
        </w:tc>
      </w:tr>
      <w:tr>
        <w:trPr>
          <w:trHeight w:val="19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304 599,3</w:t>
            </w:r>
          </w:p>
        </w:tc>
      </w:tr>
      <w:tr>
        <w:trPr>
          <w:trHeight w:val="21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21 326,0</w:t>
            </w:r>
          </w:p>
        </w:tc>
      </w:tr>
      <w:tr>
        <w:trPr>
          <w:trHeight w:val="10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21 326,0</w:t>
            </w:r>
          </w:p>
        </w:tc>
      </w:tr>
      <w:tr>
        <w:trPr>
          <w:trHeight w:val="9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21 170,0</w:t>
            </w:r>
          </w:p>
        </w:tc>
      </w:tr>
      <w:tr>
        <w:trPr>
          <w:trHeight w:val="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19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283 273,3</w:t>
            </w:r>
          </w:p>
        </w:tc>
      </w:tr>
      <w:tr>
        <w:trPr>
          <w:trHeight w:val="58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53 100,0</w:t>
            </w:r>
          </w:p>
        </w:tc>
      </w:tr>
      <w:tr>
        <w:trPr>
          <w:trHeight w:val="16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52 716,0</w:t>
            </w:r>
          </w:p>
        </w:tc>
      </w:tr>
      <w:tr>
        <w:trPr>
          <w:trHeight w:val="7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6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54 600,0</w:t>
            </w:r>
          </w:p>
        </w:tc>
      </w:tr>
      <w:tr>
        <w:trPr>
          <w:trHeight w:val="73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54 600,0</w:t>
            </w:r>
          </w:p>
        </w:tc>
      </w:tr>
      <w:tr>
        <w:trPr>
          <w:trHeight w:val="36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175 573,3</w:t>
            </w:r>
          </w:p>
        </w:tc>
      </w:tr>
      <w:tr>
        <w:trPr>
          <w:trHeight w:val="42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175 573,3</w:t>
            </w:r>
          </w:p>
        </w:tc>
      </w:tr>
      <w:tr>
        <w:trPr>
          <w:trHeight w:val="1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83 656,5</w:t>
            </w:r>
          </w:p>
        </w:tc>
      </w:tr>
      <w:tr>
        <w:trPr>
          <w:trHeight w:val="18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83 656,5</w:t>
            </w:r>
          </w:p>
        </w:tc>
      </w:tr>
      <w:tr>
        <w:trPr>
          <w:trHeight w:val="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83 656,5</w:t>
            </w:r>
          </w:p>
        </w:tc>
      </w:tr>
      <w:tr>
        <w:trPr>
          <w:trHeight w:val="46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4 291,5</w:t>
            </w:r>
          </w:p>
        </w:tc>
      </w:tr>
      <w:tr>
        <w:trPr>
          <w:trHeight w:val="145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79 365,0</w:t>
            </w:r>
          </w:p>
        </w:tc>
      </w:tr>
      <w:tr>
        <w:trPr>
          <w:trHeight w:val="21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10 029,0</w:t>
            </w:r>
          </w:p>
        </w:tc>
      </w:tr>
      <w:tr>
        <w:trPr>
          <w:trHeight w:val="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10 682,0</w:t>
            </w:r>
          </w:p>
        </w:tc>
      </w:tr>
      <w:tr>
        <w:trPr>
          <w:trHeight w:val="13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10 682,0</w:t>
            </w:r>
          </w:p>
        </w:tc>
      </w:tr>
      <w:tr>
        <w:trPr>
          <w:trHeight w:val="7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10 682,0</w:t>
            </w:r>
          </w:p>
        </w:tc>
      </w:tr>
      <w:tr>
        <w:trPr>
          <w:trHeight w:val="46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10 682,0</w:t>
            </w:r>
          </w:p>
        </w:tc>
      </w:tr>
      <w:tr>
        <w:trPr>
          <w:trHeight w:val="9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10 682,0</w:t>
            </w:r>
          </w:p>
        </w:tc>
      </w:tr>
      <w:tr>
        <w:trPr>
          <w:trHeight w:val="18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81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19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7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10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13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51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40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3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-11 454,8</w:t>
            </w:r>
          </w:p>
        </w:tc>
      </w:tr>
      <w:tr>
        <w:trPr>
          <w:trHeight w:val="37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11 454,8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 К. Мирашев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36/245-IV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округов,</w:t>
      </w:r>
      <w:r>
        <w:br/>
      </w:r>
      <w:r>
        <w:rPr>
          <w:rFonts w:ascii="Times New Roman"/>
          <w:b/>
          <w:i w:val="false"/>
          <w:color w:val="000000"/>
        </w:rPr>
        <w:t>
поселков в бюджете на 2011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3198"/>
        <w:gridCol w:w="2675"/>
        <w:gridCol w:w="1838"/>
        <w:gridCol w:w="1148"/>
        <w:gridCol w:w="1023"/>
        <w:gridCol w:w="1324"/>
        <w:gridCol w:w="1196"/>
        <w:gridCol w:w="1106"/>
      </w:tblGrid>
      <w:tr>
        <w:trPr>
          <w:trHeight w:val="39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поселка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пунктах"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"Ремонт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кадров"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"Ремонт и содержание автомобильных дорог населенных пунктов в рамках реализации стратегии региональной занятости и переподготовки кадров"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Абралинский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Жазыкский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Жиеналинский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Караоленский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Новобаженовский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Озерский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Танатский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бюджету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125 518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103 723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5 360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3 474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5 340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7 072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 К. Мирашев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