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7b3c" w14:textId="d977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очередного призыва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24 марта 2011 года N 183. Зарегистрировано Управлением юстиции города Семей Департамента юстиции Восточно-Казахстанской области 22 апреля 2011 года за N 5-2-143. Утратило силу постановлением акимата города Семей Восточно-Казахстанской области от 11 апреля 2012 года N 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11.04.2012 N 448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в целях обеспечения своевременного и качественного призыва граждан на срочную воинскую службу,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апреле–июне и октябре–декабре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призывную комиссию в составе,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прилагаемый график проведения призыва на срочную воинскую службу граждан,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и поселков: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доставку призывников на комиссию в специально оборудованных автобусах в сопровождении акимов сельских округов и поселков или инспекторов военно-учетных столов;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меры для предотвращения несчастных случаев при перевозке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заместителю начальника областного управления здравоохранения по Семейскому региону Жуасбаевой Г. А.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 управление по делам обороны врачей-специалистов и средний медицинский персонал с лечебных учреждений для проведения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в управление по делам обороны перечень лечебных учреждений, куда будут направлены призывники на обследование и лечение, в стационарах лечебно-профилактических учреждений обеспечить резерв коек для дополнительного обследования по направлениям из управления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проведение исследования необходимых анализов в больницах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управления внутренних дел Сыдыкову Е. С.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работников полиции для дежурства на призывном участке на период призыва и отправки призывников для прохождения срочной воинской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по уведомлению управления по делам обороны розыск и прибытие граждан, уклонившихся от призыва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Начальнику финансово-хозяйственного отдела аппарата акима Избасханову Т. Т., как администратору бюджетной программы 005 – «Мероприятия в рамках исполнения всеобщей воинской обязанности», своевременно производить исполнение бюджета по расходам, предназначенным им бюджетных средств, согласно утвержденному плану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постановления возложить на заместителя акима города Мусапирбекова Т.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города Семей                           А. Каримов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183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призывной комиссии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6"/>
        <w:gridCol w:w="6437"/>
      </w:tblGrid>
      <w:tr>
        <w:trPr>
          <w:trHeight w:val="30" w:hRule="atLeast"/>
        </w:trPr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Шаханов Шамгали Нургалиевич–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по делам обороны города, председатель (по согласованию)</w:t>
            </w:r>
          </w:p>
        </w:tc>
      </w:tr>
      <w:tr>
        <w:trPr>
          <w:trHeight w:val="30" w:hRule="atLeast"/>
        </w:trPr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Куйлюбаев Уразбек Мукашевич–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государственно-правового отдела аппарата акима города, заместитель председателя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призывной комиссии:</w:t>
            </w:r>
          </w:p>
        </w:tc>
      </w:tr>
      <w:tr>
        <w:trPr>
          <w:trHeight w:val="30" w:hRule="atLeast"/>
        </w:trPr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Искакова Мукмина Зинатовна–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 поликлиники смешанного типа № 5,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Каскабаев Акылкан Толеуханович-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начальника УВД города Семей ДВД ВКО, (по согласованию)</w:t>
            </w:r>
          </w:p>
        </w:tc>
      </w:tr>
      <w:tr>
        <w:trPr>
          <w:trHeight w:val="30" w:hRule="atLeast"/>
        </w:trPr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Стикина Елена Ильинична–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поликлиники смешанного типа № 5, секретарь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     А. Абулкасимов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183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на срочную воинскую службу граждан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7"/>
        <w:gridCol w:w="762"/>
        <w:gridCol w:w="692"/>
        <w:gridCol w:w="786"/>
        <w:gridCol w:w="692"/>
        <w:gridCol w:w="763"/>
        <w:gridCol w:w="763"/>
        <w:gridCol w:w="622"/>
        <w:gridCol w:w="739"/>
        <w:gridCol w:w="623"/>
        <w:gridCol w:w="763"/>
        <w:gridCol w:w="810"/>
        <w:gridCol w:w="648"/>
      </w:tblGrid>
      <w:tr>
        <w:trPr>
          <w:trHeight w:val="30" w:hRule="atLeast"/>
        </w:trPr>
        <w:tc>
          <w:tcPr>
            <w:tcW w:w="4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 РК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 МВД РК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7"/>
        <w:gridCol w:w="837"/>
        <w:gridCol w:w="837"/>
        <w:gridCol w:w="929"/>
        <w:gridCol w:w="838"/>
        <w:gridCol w:w="792"/>
        <w:gridCol w:w="952"/>
        <w:gridCol w:w="952"/>
        <w:gridCol w:w="815"/>
        <w:gridCol w:w="816"/>
        <w:gridCol w:w="885"/>
      </w:tblGrid>
      <w:tr>
        <w:trPr>
          <w:trHeight w:val="30" w:hRule="atLeast"/>
        </w:trPr>
        <w:tc>
          <w:tcPr>
            <w:tcW w:w="4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 РК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 МВД РК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3"/>
        <w:gridCol w:w="765"/>
        <w:gridCol w:w="741"/>
        <w:gridCol w:w="812"/>
        <w:gridCol w:w="695"/>
        <w:gridCol w:w="671"/>
        <w:gridCol w:w="624"/>
        <w:gridCol w:w="812"/>
        <w:gridCol w:w="672"/>
        <w:gridCol w:w="648"/>
        <w:gridCol w:w="672"/>
        <w:gridCol w:w="695"/>
        <w:gridCol w:w="720"/>
      </w:tblGrid>
      <w:tr>
        <w:trPr>
          <w:trHeight w:val="30" w:hRule="atLeast"/>
        </w:trPr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 МВД РК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6"/>
        <w:gridCol w:w="896"/>
        <w:gridCol w:w="964"/>
        <w:gridCol w:w="1009"/>
        <w:gridCol w:w="919"/>
        <w:gridCol w:w="874"/>
        <w:gridCol w:w="897"/>
        <w:gridCol w:w="942"/>
        <w:gridCol w:w="943"/>
        <w:gridCol w:w="830"/>
      </w:tblGrid>
      <w:tr>
        <w:trPr>
          <w:trHeight w:val="30" w:hRule="atLeast"/>
        </w:trPr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 МВД РК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9"/>
        <w:gridCol w:w="634"/>
        <w:gridCol w:w="682"/>
        <w:gridCol w:w="682"/>
        <w:gridCol w:w="706"/>
        <w:gridCol w:w="610"/>
        <w:gridCol w:w="706"/>
        <w:gridCol w:w="658"/>
        <w:gridCol w:w="778"/>
        <w:gridCol w:w="778"/>
        <w:gridCol w:w="825"/>
        <w:gridCol w:w="682"/>
        <w:gridCol w:w="707"/>
        <w:gridCol w:w="803"/>
      </w:tblGrid>
      <w:tr>
        <w:trPr>
          <w:trHeight w:val="30" w:hRule="atLeast"/>
        </w:trPr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2"/>
        <w:gridCol w:w="1153"/>
        <w:gridCol w:w="898"/>
        <w:gridCol w:w="898"/>
        <w:gridCol w:w="813"/>
        <w:gridCol w:w="841"/>
        <w:gridCol w:w="813"/>
        <w:gridCol w:w="899"/>
        <w:gridCol w:w="927"/>
        <w:gridCol w:w="1041"/>
        <w:gridCol w:w="985"/>
      </w:tblGrid>
      <w:tr>
        <w:trPr>
          <w:trHeight w:val="30" w:hRule="atLeast"/>
        </w:trPr>
        <w:tc>
          <w:tcPr>
            <w:tcW w:w="4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713"/>
        <w:gridCol w:w="653"/>
        <w:gridCol w:w="613"/>
        <w:gridCol w:w="653"/>
        <w:gridCol w:w="733"/>
        <w:gridCol w:w="693"/>
        <w:gridCol w:w="713"/>
        <w:gridCol w:w="733"/>
        <w:gridCol w:w="753"/>
        <w:gridCol w:w="813"/>
        <w:gridCol w:w="833"/>
      </w:tblGrid>
      <w:tr>
        <w:trPr>
          <w:trHeight w:val="30" w:hRule="atLeast"/>
        </w:trPr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 РК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753"/>
        <w:gridCol w:w="813"/>
        <w:gridCol w:w="713"/>
        <w:gridCol w:w="813"/>
        <w:gridCol w:w="813"/>
        <w:gridCol w:w="793"/>
        <w:gridCol w:w="753"/>
        <w:gridCol w:w="773"/>
        <w:gridCol w:w="793"/>
        <w:gridCol w:w="793"/>
      </w:tblGrid>
      <w:tr>
        <w:trPr>
          <w:trHeight w:val="30" w:hRule="atLeast"/>
        </w:trPr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 РК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2"/>
        <w:gridCol w:w="699"/>
        <w:gridCol w:w="699"/>
        <w:gridCol w:w="813"/>
        <w:gridCol w:w="836"/>
        <w:gridCol w:w="676"/>
        <w:gridCol w:w="790"/>
        <w:gridCol w:w="836"/>
        <w:gridCol w:w="790"/>
        <w:gridCol w:w="836"/>
        <w:gridCol w:w="768"/>
        <w:gridCol w:w="815"/>
      </w:tblGrid>
      <w:tr>
        <w:trPr>
          <w:trHeight w:val="30" w:hRule="atLeast"/>
        </w:trPr>
        <w:tc>
          <w:tcPr>
            <w:tcW w:w="4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 РК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 МВД РК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Студенты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1"/>
        <w:gridCol w:w="708"/>
        <w:gridCol w:w="731"/>
        <w:gridCol w:w="755"/>
        <w:gridCol w:w="755"/>
        <w:gridCol w:w="824"/>
        <w:gridCol w:w="755"/>
        <w:gridCol w:w="778"/>
        <w:gridCol w:w="778"/>
        <w:gridCol w:w="732"/>
        <w:gridCol w:w="871"/>
        <w:gridCol w:w="942"/>
      </w:tblGrid>
      <w:tr>
        <w:trPr>
          <w:trHeight w:val="30" w:hRule="atLeast"/>
        </w:trPr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 РК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 МВД РК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Студенты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969"/>
        <w:gridCol w:w="719"/>
        <w:gridCol w:w="764"/>
        <w:gridCol w:w="856"/>
        <w:gridCol w:w="856"/>
        <w:gridCol w:w="719"/>
        <w:gridCol w:w="742"/>
        <w:gridCol w:w="879"/>
        <w:gridCol w:w="765"/>
        <w:gridCol w:w="811"/>
        <w:gridCol w:w="834"/>
      </w:tblGrid>
      <w:tr>
        <w:trPr>
          <w:trHeight w:val="30" w:hRule="atLeast"/>
        </w:trPr>
        <w:tc>
          <w:tcPr>
            <w:tcW w:w="4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 МВД РК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969"/>
        <w:gridCol w:w="719"/>
        <w:gridCol w:w="764"/>
        <w:gridCol w:w="856"/>
        <w:gridCol w:w="856"/>
        <w:gridCol w:w="719"/>
        <w:gridCol w:w="742"/>
        <w:gridCol w:w="879"/>
        <w:gridCol w:w="765"/>
        <w:gridCol w:w="811"/>
        <w:gridCol w:w="834"/>
      </w:tblGrid>
      <w:tr>
        <w:trPr>
          <w:trHeight w:val="30" w:hRule="atLeast"/>
        </w:trPr>
        <w:tc>
          <w:tcPr>
            <w:tcW w:w="4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25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 МВД РК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 Семей                   Ш. Шаханов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