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9d01" w14:textId="4069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2 марта 2011 года N 608. Зарегистрировано в Управлении юстиции города Курчатова Департамента юстиции Восточно-Казахстанской области 16 марта 2011 года за N 5-3-101. Утратило силу постановлением акимата города Курчатова Восточно-Казахстанской области от 19 мая 2011 года N 682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19.05.2011 N 682.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от 02 февраля 2011 года № 403-IV «О внесении дополнения в Конституцию Республики Казахстан», согласно пункту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постановлению Центральной избирательной комиссии Республики Казахстан от 04 февраля 2011 года № 16/22 «О сроках проведения избирательных мероприятий по подготовке и проведению внеочередных выборов Президента Республики Казахстан, назначенных на 03 апреля 2011 года»,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Президенты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Курчатов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     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Курчатовской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           Г. КАРЫМБАЕВА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Курчатов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02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608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ДИСЛОКАЦИЯ</w:t>
      </w:r>
      <w:r>
        <w:br/>
      </w:r>
      <w:r>
        <w:rPr>
          <w:rFonts w:ascii="Times New Roman"/>
          <w:b/>
          <w:i w:val="false"/>
          <w:color w:val="000000"/>
        </w:rPr>
        <w:t>
      мест для размещения агитационных печатных материалов для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473"/>
        <w:gridCol w:w="3822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у здания казенного коммунального государственного предприятия «Городской Дом культуры»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у здания Казпочты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у здания государственного учреждения «Школа-гимназия»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на территории городского автовокзала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Курчатов                             А. ГЛАЗИНСКИЙ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