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fdec" w14:textId="a2ff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29 декабря 2010 года № 29/6-IV "О бюджете города Риддера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25 марта 2011 года N 31/6-IV. Зарегистрировано управлением юстиции города Риддера Департамента юстиции Восточно-Казахстанской области 31 марта 2011 года за N 5-4-146. Прекращено действие по истечении срока, на который решение было принято (письмо Риддерского городского маслихата от 29 декабря 2011 года № 1236/04-10)</w:t>
      </w:r>
    </w:p>
    <w:p>
      <w:pPr>
        <w:spacing w:after="0"/>
        <w:ind w:left="0"/>
        <w:jc w:val="both"/>
      </w:pPr>
      <w:bookmarkStart w:name="z22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Риддерского городского маслихата от 29.12.2011 № 1236/04-10).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11 марта 2011 года № 27/336-IV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№ 2543)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«О бюджете города Риддера на 2011-2013 годы» от 29 декабря 2010 года № 29/6-IV (зарегистрировано в Реестре государственной регистрации нормативных правовых актов за № 5-4-140 от 06 января 2011 года, опубликовано в газете «Лениногорская правда» от 21 января 2011 года № 3, от 28 января 2011 года № 4, от 4 февраля 2011 года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Риддера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- 2600836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- 1867515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-7077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- 11100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715144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- 2666997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-119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-66042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66042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«30470 тысяч тенге» заменить на цифру «37700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«30747 тысяч тенге» заменить на цифру «30870 тысяч тенге»,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«24840 тысяч тенге» заменить на цифру «24758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«3863 тысяч тенге» заменить на цифру «4068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текст решения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Предусмотреть в городском бюджете на 2011 год возврат в областной бюджет средств в связи с передачей государственных учреждений образования в областную коммунальную собственность в сумме 94160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текст решения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Предусмотреть в городском бюджете на 2011 год трансферты из областного бюджета на проведение марафона-эстафеты “Расцвет села – расцвет Казахстана” в размере 2222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«10673 тысяч тенге» заменить на цифру «4964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«56406 тысяч тенге» заменить на цифру «64029 тысяч тенге»,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«37800 тысяч тенге» заменить на цифру «20564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-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"12152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12707 тысяч тенге - на частичное субсидирование заработной платы, предоставление субсидий на переезд, создание центров занятости,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5148 тысяч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7559 тысяч тенге – на создание центров занятости.";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текст решения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"16-1. Предусмотреть в городском бюджете на 2011 год целевые трансферты на развитие из республиканского бюджета на развитие инженерно-коммуникационной инфраструктуры в рамках Программы занятости 2020 в сумме 16000 тысяч тенге, в рамках содействия развитию предпринимательства на селе,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   В. Дарий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31/6-IV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51"/>
        <w:gridCol w:w="523"/>
        <w:gridCol w:w="523"/>
        <w:gridCol w:w="9429"/>
        <w:gridCol w:w="2182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2600836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1867515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688255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688255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503021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503021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591278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271416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90874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62613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715144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715144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51"/>
        <w:gridCol w:w="757"/>
        <w:gridCol w:w="694"/>
        <w:gridCol w:w="8836"/>
        <w:gridCol w:w="2310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1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2666997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148736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106706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68281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</w:tr>
      <w:tr>
        <w:trPr>
          <w:trHeight w:val="9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1395438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244025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27101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27037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216924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204836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1091410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1090550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60003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20626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197306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160169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159274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43029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56074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13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37137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37137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35287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181436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181436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157476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54858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50536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193912,8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49282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37941,8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26260,8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13836,8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</w:t>
            </w:r>
          </w:p>
        </w:tc>
      </w:tr>
      <w:tr>
        <w:trPr>
          <w:trHeight w:val="13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215626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215050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42856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42856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172194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166394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70637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70637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127016,2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127016,2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127016,2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32856,2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-66042,0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66042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66161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66161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 А. Ермаков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31/6-IV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951"/>
        <w:gridCol w:w="910"/>
        <w:gridCol w:w="10794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9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7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51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7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8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 А. Ермаков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31/6-IV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Пригородному сельскому округу и</w:t>
      </w:r>
      <w:r>
        <w:br/>
      </w:r>
      <w:r>
        <w:rPr>
          <w:rFonts w:ascii="Times New Roman"/>
          <w:b/>
          <w:i w:val="false"/>
          <w:color w:val="000000"/>
        </w:rPr>
        <w:t>
Ульбинскому поселковому округу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913"/>
        <w:gridCol w:w="914"/>
        <w:gridCol w:w="5117"/>
        <w:gridCol w:w="2087"/>
        <w:gridCol w:w="1958"/>
        <w:gridCol w:w="219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 тенге)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с/округ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Ульбинский  п/округ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72255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27037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27037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(аульной) местности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15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 А. Ермаков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31/6-IV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социальную помощь 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806"/>
        <w:gridCol w:w="806"/>
        <w:gridCol w:w="2786"/>
        <w:gridCol w:w="1576"/>
        <w:gridCol w:w="2589"/>
        <w:gridCol w:w="1753"/>
        <w:gridCol w:w="1400"/>
        <w:gridCol w:w="1468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лицам, приравненным к участникам ВОВ, и инвалидам ВОВ, семьям погибших военнослужащих)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5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9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769"/>
        <w:gridCol w:w="793"/>
        <w:gridCol w:w="4065"/>
        <w:gridCol w:w="1307"/>
        <w:gridCol w:w="1384"/>
        <w:gridCol w:w="2524"/>
        <w:gridCol w:w="1955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награжденным подвесками "Алтын алқа", "Күміс алқа" или получившим ранее звание "Мать-героиня" и награжденным орденом "Материнская слава" 1, 2 степени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детей совместно проживающих несовершеннолетних детей</w:t>
            </w:r>
          </w:p>
        </w:tc>
      </w:tr>
      <w:tr>
        <w:trPr>
          <w:trHeight w:val="4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5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90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 А. Ермаков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31/6-IV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на реализацию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Государственной программы развития образования</w:t>
      </w:r>
      <w:r>
        <w:rPr>
          <w:rFonts w:ascii="Times New Roman"/>
          <w:b/>
          <w:i w:val="false"/>
          <w:color w:val="000000"/>
        </w:rPr>
        <w:t xml:space="preserve">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на 2011-2020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1090"/>
        <w:gridCol w:w="711"/>
        <w:gridCol w:w="7582"/>
        <w:gridCol w:w="3408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 (тысяч тенге)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11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 А. Ермаков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31/6-IV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трансфертов,</w:t>
      </w:r>
      <w:r>
        <w:br/>
      </w:r>
      <w:r>
        <w:rPr>
          <w:rFonts w:ascii="Times New Roman"/>
          <w:b/>
          <w:i w:val="false"/>
          <w:color w:val="000000"/>
        </w:rPr>
        <w:t>
выделенных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930"/>
        <w:gridCol w:w="930"/>
        <w:gridCol w:w="2696"/>
        <w:gridCol w:w="1518"/>
        <w:gridCol w:w="1802"/>
        <w:gridCol w:w="2915"/>
        <w:gridCol w:w="199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(тысяч тенге)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 сирот), и ребенка (детей), оставшегося без попечения родителей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Ежемесячную выплату денежных средств опекунам (попечителям) на содержание ребенка сироты (детей сирот), и ребенка (детей), оставшегося без попечения родителей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15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11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936"/>
        <w:gridCol w:w="936"/>
        <w:gridCol w:w="2801"/>
        <w:gridCol w:w="1528"/>
        <w:gridCol w:w="1902"/>
        <w:gridCol w:w="1814"/>
        <w:gridCol w:w="1595"/>
        <w:gridCol w:w="157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(тысяч тенге)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платы, предоставление субсидий на переезд, создание центров занятости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Ежемесячную выплату денежных средств опекунам (попечителям) на содержание ребенка сироты (детей сирот), и ребенка (детей), оставшегося без попечения родителей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11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24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 А. Ермаков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31/6-IV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трансфертов, выделенных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892"/>
        <w:gridCol w:w="1143"/>
        <w:gridCol w:w="7675"/>
        <w:gridCol w:w="2878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села-расцвет Казахстана», тысяч тенге</w:t>
            </w:r>
          </w:p>
        </w:tc>
      </w:tr>
      <w:tr>
        <w:trPr>
          <w:trHeight w:val="22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75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75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 А. Ермаков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31/6-IV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29/6-IV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развитие, выделенных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развитие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
инфраструктуры в рамках </w:t>
      </w:r>
      <w:r>
        <w:rPr>
          <w:rFonts w:ascii="Times New Roman"/>
          <w:b/>
          <w:i w:val="false"/>
          <w:color w:val="000000"/>
        </w:rPr>
        <w:t>Программы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897"/>
        <w:gridCol w:w="897"/>
        <w:gridCol w:w="8309"/>
        <w:gridCol w:w="2499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</w:tr>
      <w:tr>
        <w:trPr>
          <w:trHeight w:val="1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1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1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