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5315" w14:textId="b165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Риддера Восточно-Казахстанской области от 23 ноября 2011 года N 42. Зарегистрировано управлением юстиции города Риддера Департамента юстиции Восточно-Казахстанской области 28 ноября 2011 года за N 5-4-158. Утратило силу (письмо акима города Риддера от 27 декабря 2012 года № 2-22-9221)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акима города Риддера от 27.12.2012 № 2-22-9221).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«О местном государственном управлении и самоуправлении в Республике Казахстан», в целях создания максимального удобства для избирателей и с учетом местных и иных условий, аким города Риддера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для организации и проведения выборов на территории города Риддера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Риддера                        М. Сапаргалиев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Риддерской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Восточно-Казахстанской области             В. Русин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23 ноября 2011 года.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2011 года № 42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122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Неполная средняя школа № 9, ул. Индустриальная, 15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Ливино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Сокольная дома № № 1, 21, 25, 26, 37, 39, 54, 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 дом №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Пролетарская дома № № 1, 5, 8, 10, 11, 13, 14, 16, 17, 18, 21, 22, 23, 25, 26, 27, 29, 31, 35, 36, 37, 38, 40, 44, 46, 49, 50, 51, 54, 57, 59, 61, 62, 63, 64, 65, 66, 67, 68, 71, 72, 75, 76, 81;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Тюменская дома № № 3, 5, 6, 12,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Боковая дома № № 1, 2, 3, 4, 5, 6, 9, 10, 11, 14, 15, 16, 21, 23, 25, 27, 29, 31, 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Ойротская дома № № 1, 4, 5, 7, 8, 9, 10, 11, 12, 14, 19, 21, 22, 23, 24, 26, 27, 29, 30, 34, 35, 36, 37, 43, 44, 45, 46, 48, 49, 51, 52, 54, 56, 65, 67, 93, 95;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Малая Таловка дома № № 2, 6, 7, 9, 11, 12, 15, 16, 19, 20, 21, 22, 23, 24, 25, 27, 29, 31, 39, 41;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Таловская дома № № 1, 6, 7, 8, 9,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 дома № № 1, 3, 5, 6, 7, 8, 9,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Трудовая дома № № 1, 2, 6, 7, 10, 12, 13, 14, 16, 17, 18, 19, 21, 22, 23, 24, 26, 28, 29, 30, 32, 34, 36, 37, 39, 41, 43, 44, 46, 48, 51, 54, 55, 61, 62, 64, 65, 66, 68, 69, 71, 73, 75, 77, 79;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Крупской дома № № 1, 2, 6, 9, 10, 11, 12, 13, 15, 16, 17, 19, 20, 23, 24, 25, 26, 27, 28, 30, 31, 32, 34, 35, 38, 40, 43, 44, 45, 46, 47, 49, 50, 51, 52, 53, 54, 55, 57, 59, 60, 63, 65, 66, 67, 68, 69, 72, 73, 79, 81, 87, 91, 93;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дома № № 1, 2, 3, 4, 5, 6, 7, 8, 9, 10, 11, 12, 13, 14, 15, 16, 18, 19, 20, 22, 23, 24, 25, 26, 27, 28, 29, 30, 32, 33, 34, 35, 36, 37, 38, 39, 40, 41, 42, 44,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Восточная дома № № 1, 2, 3, 4, 6, 7,8, 9, 10, 11, 12, 13, 14, 15, 16, 18, 20, 21, 22, 24, 25, 27, 28, 29, 30, 31, 32, 33, 34, 35, 36, 37, 42, 44, 46,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Индустриальная дома № № 4, 5, 6, 7, 9, 10, 11, 18, 19, 20, 21, 23, 25, 27, 28, 29, 30, 31, 32, 33, 34, 35, 36, 38, 40, 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Западная дома № № 1, 5, 6, 7, 11, 14, 15, 18, 20, 21, 23, 24, 25, 26, 27, 28, 29, 31, 33, 35, 36, 37, 39, 40, 42, 43, 44, 45, 46, 47, 48, 49,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Севастопольская дома № № 2, 3, 4, 8, 13, 16, 20, 21,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Чайковского дома № № 1, 2, 4, 5, 6, 8, 12, 13, 14, 16, 19,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Вавилова дома № № 2, 3, 4, 7,8, 9, 10, 11, 12, 13,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 дома № № 2,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Репина дома № № 1, 3, 4, 6, 7, 8, 9, 10, 11, 12, 13,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Дачная дома № № 3, 9,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Северная дома № № 2, 3, 5, 6, 13,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Кирпичная дома № № 1, 2, 3, 4, 5, 6, 8, 11, 12, 13,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Южная дом №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Буденного дома № № 3, 8, 10, 11, 12, 14, 15, 16, 18, 19, 20, 21, 22, 23, 24, 25, 26, 28, 29, 30, 31, 32, 33, 34, 35, 36, 37, 39, 40, 41, 43, 44, 45, 46, 48, 49, 51, 52, 54, 55, 58, 59, 60, 63, 65, 66, 69, 71, 73, 77, 89;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Зыряновская дома № № 1, 4, 6, 9, 11, 12, 13, 14, 15, 16;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Пролетарский дома № № 10, 14, 16, 22, 26, 28, 30,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Первомайский дома № № 1, 3, 4, 10, 11, 13,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Зыряновский дома № № 3, 4, 5, 6, 10,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Восточный дома № № 3, 5, 6, 10,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 дома № № 3, 4, 5, 6, 10,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Индустриальный дома № № 1, 3а, 4, 5,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Вавилова дома № № 5,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Таловский дома № № 1, 2, 3, 5, 13.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123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Неполная средняя школа № 9, ул. Индустриальная, 15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Хабаровская дома № № 1, 2, 5, 9, 10, 12, 13, 14, 15, 16, 18, 20, 21, 23, 24, 25, 29, 30, 33, 35, 39, 40, 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Татарская дома № № 12, 13, 16, 17, 18, 19, 20, 26, 27, 30, 33, 36, 38, 39, 41, 43, 44, 46, 47, 48, 49, 50, 52, 53, 54, 56, 57, 58, 60, 61, 62, 63, 65, 67, 69, 70, 71, 72, 76, 77, 78, 79, 80, 82, 83, 84, 85, 86, 89, 90, 91, 93, 99, 100, 102, 104, 105, 106, 108, 110, 111, 113, 115, 117, 122, 124, 125, 128, 129, 130, 131, 133, 134, 136, 138, 139, 142;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1-я Нагорная дома № № 2, 6, 7, 10, 11, 12, 13, 14, 15, 16, 17, 20, 23, 24, 28, 29, 30, 31, 36, 37, 38, 50, 52, 54, 56, 64, 66, 68, 72, 76, 78, 80, 86;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Сибирская дома № № 2, 10, 14, 18, 20,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Загородная дома № № 1, 7, 11, 12, 13, 14, 15, 17, 18, 24, 25, 26, 27, 28, 29, 30, 34, 36, 37, 38, 40, 41, 42, 43, 47, 49, 51, 56, 58, 60, 61, 64, 65, 66, 67;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 дома № № 4, 10, 12, 16, 18,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Радищева дома № № 2, 4, 6, 7, 8, 10, 11, 12, 14, 15, 16, 17, 18, 19, 21, 22, 23, 24, 25, 26, 27, 28, 30, 32,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Парижской Коммуны дома № № 4, 6, 8,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Нурсеитова дома № № 1, 3, 5, 7, 8, 10, 11, 13, 15, 16, 18, 24, 25, 27, 28, 29, 34, 35, 37, 39, 40, 41, 43, 44, 45, 46, 48, 49, 51, 55, 56, 58, 60, 61, 63, 67, 69, 71, 75, 77, 79, 81, 83, 85, 87, 89, 91, 93, 97, 103, 105, 107, 109, 111, 113, 115, 117, 119, 125;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Полярная дома № № 15, 19, 23, 26, 27, 28, 31, 32, 33, 34, 35, 36, 38, 40, 41, 43, 46, 45, 48, 49, 51, 55, 57, 58, 59, 61, 62, 64, 65, 66, 67, 70, 71, 72, 73, 74, 77, 82, 84, 86, 92, 94, 96, 98, 100, 102, 104, 106, 108, 110, 114, 120, 124;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 дома № № 1, 3, 5, 8, 10, 13, 15, 16, 17, 18, 24, 26, 27, 36, 42, 43, 44, 50, 51, 52, 56, 58, 64, 66, 70, 74, 80, 82;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1-я Стахановская дома № № 1, 3,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2-я Стахановская дома № № 2, 4, 5, 6, 7,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3-я Стахановская дома № № 1,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Ударная дома № № 3, 4, 5, 8, 13, 14, 17, 18, 19, 20, 21, 23,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Достоевского дома № № 1, 2, 5, 7, 8, 10, 11, 12, 15, 16, 24,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Коминтерна дома № № 1, 3, 4, 9, 10, 13, 15, 17, 18, 19, 21, 22,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Красноармейская дома № № 5, 6, 7, 8, 9, 10, 11, 12, 13, 14, 16, 17, 18, 19,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Байкальская дома № № 2, 3, 4, 5,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 дома № № 4, 6, 9, 11, 13, 14, 15, 16, 18, 19, 20, 22, 24, 26, 32, 34, 35, 36, 37, 44, 46,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 дома № № 4, 6, 9, 11, 13, 14, 15, 16, 18, 19, 20, 22, 24, 26, 32, 34, 35, 36, 37, 44, 46, 50,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Суворова дома № № 2, 3, 9, 11, 13, 14, 16, 19, 20, 21, 23, 26,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Свинцовая дома № № 2, 4, 8, 10, 12, 18, 30, 34, 36, 40, 42, 44, 46, 54, 56, 58, 60, 62, 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1-я Свинцовая дома № № 12, 15, 17, 19, 22, 23, 25, 27, 28, 30, 33, 34, 35, 36, 38, 40, 42, 44, 47, 50;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Татарский дома № № 3, 4, 6, 8, 12, 14, 16, 18,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Загородный дома № № 6, 8, 10,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Полярный дома № № 4, 5, 8, 9, 10, 11, 12, 13, 16, 17, 19, 21, 25, 27, 28,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Свинцовый дома № № 2, 3, 4, 5, 7, 12, 14, 15, 16, 19, 23.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124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Военизированный горноспасательный отряд,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ул. Горноспасательная, 25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Горноспасательная дома № № 1, 2, 3, 4, 5, 6, 7, 18, 19, 22, 24, 26, 28, 30, 31, 32, 34, 36, 37, 38, 39, 40, 41;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Рабочая дома № № 8, 9, 10, 11, 12, 13, 14, 16, 18, 19, 20, 21, 22, 23, 24, 25, 26, 28, 29, 30, 31, 32, 33, 34, 35,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 дома № № 46, 47, 50, 51, 52, 53, 54, 56, 57, 59, 60, 61, 62, 63, 64, 65, 66, 67, 68, 69, 70, 71, 73, 75;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Базовая дома № №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144, 173, 176, 177, 178, 179, 180, 181, 182;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Журавлихинская дома № № 4, 5, 6, 7, 8, 9, 10, 11, 12, 13, 14, 15, 16, 18,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Тишинская дома № № 9, 10, 13, 14, 15, 16, 17, 19, 20, 21, 22, 23, 24,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Озерная дома № № 3, 4, 5, 6, 7, 8, 9, 10, 11, 12, 13, 14, 15, 16, 17, 18, 20, 24, 26,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Заречная дома № № 3, 4, 5, 6, 7, 8, 9, 10, 11, 12, 13, 14, 15, 16, 17, 18, 19, 20, 21, 22, 23, 24, 25, 26, 27, 28, 29, 30, 31, 32, 33, 34, 35, 36, 37, 38, 39, 40, 41, 42, 43, 44, 45, 46, 47, 48, 50,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Маркса дома № № 3, 4, 6, 9, 10, 12, 11, 12, 13, 14, 15, 16, 17, 21, 22, 23, 24, 28, 31, 32, 33, 36, 37, 38, 39, 40, 43, 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Ф. Энгельса дома № № 19, 20, 21, 22, 23, 24, 25, 26, 27, 29, 30, 31, 32, 33, 34, 35, 36, 37, 38, 39, 40, 41, 42, 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Водопьянова дома № № 5, 8, 10, 12, 13, 14, 15, 16, 17, 18, 19, 20, 21, 22, 24, 26, 29, 32, 38,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Ушакова дома № № 11, 12, 14, 16, 18, 20,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Лениногорская дома № № 23, 24, 25, 26, 27, 28, 29, 30, 31, 33, 34, 35, 36, 38, 40, 41, 43, 45, 47, 48, 49, 50, 51, 53, 56, 57, 59, 60, 61, 62, 63, 64, 65, 66, 69, 70, 71, 72, 73, 74, 76, 77, 78, 80, 83, 84, 85, 86, 87, 88, 89, 90, 92, 93, 94, 95, 97, 99, 100, 101, 102, 103, 105, 107, 108, 109, 112, 113, 115, 117, 118, 120, 121, 122, 123, 127, 129, 133, 135;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Кавказская дома № № 4, 6, 7, 8,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Лесная дома № № 2, 3, 7, 8, 9, 17, 24, 28, 30, 35, 36, 38, 40, 42,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Подгорная дома № № 4, 5, 6, 7, 9, 19,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Пугачева дома № № 4, 5, 6, 7, 8, 9, 10, 11, 12, 13, 14, 15, 16, 17, 18, 19, 20, 21,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Средняя дома № № 1, 2, 3,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Марата дома № № 4, 6, 7, 9, 10, 12;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Тишинский дома № № 13,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Рабочий дом №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Пугачева дома № № 4, 5, 6, 8, 10, 12, 13, 14, 16, 18,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Лениногорский дом №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Лесной дом №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Пионерский дома № № 2, 4, 6, 8, 14, 16, 18,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Ф. Энгельса дома № № 2, 3, 4, 5, 6, 7, 8, 9, 10, 11,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К. Маркса дома № № 1, 2, 3, 4, 5, 6.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125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Средняя школа № 12, ул. Курека, 25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Пионерская дома № № 4, 5, 6, 8, 11, 13, 14, 15, 16,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Пожарная дом №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 дома № № 6, 8, 10, 12, 16,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Р. Люксембург дома № № 1, 2, 3, 4, 5, 6, 7, 8, 9, 10, 11, 12, 13, 14, 15, 16, 17, 18, 19, 20, 21, 22, 23, 25, 26, 27, 28, 29, 30, 31, 32, 33, 35, 36, 37,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Либкнехта дома № № 1, 2, 3, 4, 5, 6, 7, 8, 9, 10, 11, 12, 13, 14, 15, 16, 17, 18, 19, 20, 21, 22, 23, 24, 25, 26, 27, 28, 29, 30, 31, 32, 33, 34, 35, 36, 37, 38, 39, 42, 43, 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Шишкина дома № № 1, 2, 3, 4, 5, 6, 7, 8, 9, 10, 11, 12, 13, 15, 16, 17, 18, 19, 21, 23, 27, 31, 33, 35, 37, 41;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Тойчибаева дома № № 3, 4, 5, 6,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Базарная дома № № 5,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Чкалова дома № № 1, 5,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Курека дома № № 3, 4, 5, 6, 7, 8, 9, 10, 11, 12, 14, 15, 16, 17, 18, 19, 20, 21, 22, 23, 24, 25, 26, 27, 28, 29, 30, 31, 32, 33, 34, 35, 36, 37, 38, 39, 40, 42, 44, 45, 46, 48,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9 Мая дома № № 8, 9, 10, 13,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Рудничная дома № № 5, 7, 8, 9, 14, 16,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 дома № № 2, 3, 4, 5, 8, 9, 10, 11, 12, 13, 14, 16, 17, 18, 19, 20, 21, 22, 23, 24, 25, 26, 27, 28, 29, 30, 31, 32, 33, 34, 35, 36, 37, 38, 39, 40, 41, 42, 43, 44, 46, 48, 50,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Куйбышева дома № № 2, 3, 4, 5, 6, 7, 8, 9, 10, 11, 13, 14, 16, 18, 20, 21, 22, 26, 28, 29, 30,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Кузнечная дома № № 3, 4, 5, 6, 7, 8, 9, 10, 11, 12, 13, 14, 15, 16, 17, 18, 19, 20, 22, 23, 24, 25, 26, 27, 28, 29, 30, 31, 32, 33, 34, 35, 36, 37,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Цеткин дома № № 2, 3, 4, 5, 6, 7, 8, 9, 10, 11, 12, 13, 14, 15, 16, 17, 18, 19, 20, 21, 22, 23, 24, 25, 26, 27, 29, 30, 31, 32, 33, 34, 35, 36, 37, 38, 39, 40, 41, 42, 43, 44, 45, 46, 47, 48, 49, 50, 52, 54, 56;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Боровая дома № № 4, 6, 8, 10, 12, 14, 16, 18, 20, 22, 24, 26, 28, 30, 32, 34, 36, 38, 40, 42, 44, 46, 48, 50, 52, 54, 56, 58,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Клубная дома № 4;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Филипповский дома № № 3, 4, 5, 6, 7, 8, 9, 10, 11, 12,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Нижний дома № № 4, 16, 17, 18, 20, 22, 24, 26, 28, 30, 36, 38, 40, 42, 44,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Кузнечный дома № № 3, 6, 8.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126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Многопрофильная школа-гимназия «Шанырак», ул. Победы, 1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Пионерская дома № № 23, 24, 25, 27, 28, 29, 30, 31, 32, 33, 34, 35, 36, 37, 38, 39, 40, 41, 42, 43, 44, 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 дома № № 1, 2, 3, 4, 5, 6, 7, 8, 9, 10, 11, 12, 13, 14, 15, 16, 17, 18, 19, 20, 21, 25, 26, 27, 28, 29, 30, 31, 32, 33, 34, 35, 36, 37, 38, 39, 40, 41, 42, 43, 44, 45, 46, 47, 48, 49, 50, 51, 52, 53, 54, 55, 56, 58, 60, 62, 64, 66, 70, 71, 72, 73, 74, 75, 76, 77, 78, 79, 80, 81, 82, 83, 84, 85, 86, 87, 88;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Ташкентская дома № № 1, 2, 3, 5, 6, 7, 8, 9, 10, 11, 12, 13, 14, 16, 17, 18, 19, 20, 21, 22, 23, 24, 25, 26, 27, 28, 29, 30, 31, 32, 33, 34, 35, 36, 37, 38, 39, 40, 41, 42, 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Колхозная дома № № 2, 3, 4, 5, 6, 7, 8, 9, 10, 11, 12, 13, 14, 15, 16, 17, 18, 19, 20, 21, 22, 23, 24, 26,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Быструшинская дома № № 2, 3, 4, 5, 6, 7, 8, 9, 10, 11, 12, 13, 14, 15, 16, 17, 18, 19, 20, 22, 23, 25, 26, 27, 28, 29, 30, 32, 33, 34, 36, 37, 38, 39, 40, 41, 42, 43, 44, 45, 46, 47, 48, 49, 50, 51, 52, 53, 54, 55, 56, 57, 58, 59, 60, 61, 62, 63, 64, 65, 66, 67, 68, 69, 70, 71, 72, 73, 74, 75, 76, 77, 78, 79, 80, 81, 82, 83, 84, 85, 86, 87, 88, 89, 90, 91, 92, 93, 94, 96, 98, 100, 104, 106, 108;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Котовского дома № № 1, 2, 3, 4, 5, 6, 7, 8, 9, 10, 11, 12, 13, 14, 15, 16, 17, 18, 19, 20, 21, 22, 23, 24, 25,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Хариузовская дома № № 1, 2, 3, 4, 5, 6, 7, 8, 9, 10, 11, 12, 13, 14, 15, 16, 17, 18, 19, 20, 21, 22, 23, 24, 25, 26, 27, 28, 29, 30, 31, 32, 33, 34, 35, 36, 37, 38, 39, 40, 41, 42, 43, 44, 45, 46, 47, 48, 49, 50, 51, 52, 53, 54, 55, 56, 57, 58, 59, 60, 61, 62, 63, 64, 65, 66;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Змеиногорская дома № № 1, 2, 3, 4, 5, 6, 7, 8, 9, 10, 11, 12, 13, 14, 15, 16, 17, 18, 19, 20, 21, 22, 23, 24, 25, 26, 27, 28, 29, 30, 31, 32, 33, 34, 35, 36, 37, 38, 39, 40, 41, 42, 43, 44, 45, 46, 47, 48, 49, 50, 51, 52, 53, 54, 55, 56, 57, 58, 59, 60, 61, 62, 63, 64, 65, 66, 69, 70, 71;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Базовая дома № № 1, 2, 3, 4, 5, 6, 7, 8, 9, 10, 12, 13, 14, 15, 16, 17, 18, 19, 20, 21, 22, 23, 24, 25, 26, 27, 28, 29, 30, 31, 32, 33, 34, 35, 36, 37, 38, 39, 40, 41, 42, 43, 44, 45, 46, 47, 48, 49, 50, 51, 52, 53, 54, 55, 56, 57, 58, 59,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дома № № 1, 2, 3, 4, 5, 6, 7, 8, 9, 10, 11, 12, 13, 14, 15, 16, 17, 18, 19, 20, 21, 22, 23, 24, 25, 26, 27, 28, 29, 30,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Гризодубовой дома № № 1, 2, 3, 4, 5, 6, 7, 8, 9, 10, 11, 12, 13, 14, 15, 16, 17, 18, 19, 20, 21, 22, 23, 24, 25, 26, 27, 28, 29, 30, 31, 32, 33, 34, 35, 36, 37, 38, 39, 40, 41, 42, 43, 44, 45, 46, 47, 48, 49, 50, 51, 52, 53, 54, 55, 56,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Осипенко дома № № 1, 2, 3, 4, 5, 6, 7, 8, 9, 10, 11, 12, 13, 14, 15, 16, 17, 18, 19, 20, 21, 22, 23, 24, 25, 26, 27, 28, 29, 30, 31, 32, 33, 34, 35, 36,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 дома № № 1, 2, 3, 4, 5, 6, 7, 8, 9, 10, 11, 12, 14, 15, 16, 17, 18, 21, 22, 23, 26, 27, 27а, 28, 29, 30, 31, 32, 33, 34, 35, 36, 37, 38, 39, 40, 41, 42, 43, 45, 47, 48, 49, 52, 54, 58, 60, 64, 66, 70;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Риддерская дома № № 24, 25, 26, 27, 28, 29, 30, 31, 32, 33, 34, 35, 36, 37, 38, 39, 40, 41, 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 дома № № 10/1, 21, 25, 26, 27, 28, 29, 30, 31, 32, 33, 35, 36, 37, 38, 39, 40, 41, 42, 43, 44, 45, 46, 47, 49, 50, 51, 52, 53, 54, 55, 56, 57, 58, 59, 60, 61, 62, 63, 64, 65, 66, 67, 68, 69, 70, 71, 72, 73, 74, 76, 77, 78, 79, 80, 81, 82, 83, 84, 85, 86, 87, 88;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Некрасова дома № № 1, 3, 4, 5, 6, 7, 8, 9, 10, 11, 12, 13, 14, 15, 16, 17,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Большевистская дома № № 2, 3, 4, 5, 6, 7, 8, 9, 10, 11, 12, 13, 14, 15, 16, 17, 18, 19, 20, 21, 22, 23, 24, 25, 26, 27, 28, 29, 30, 34, 35,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Краевая дома № № 3, 5, 7, 9, 10, 11, 12, 13, 14, 15, 16, 17, 18, 19, 20, 21, 22, 23,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Серова дома № № 1, 2, 3, 4, 5, 6, 7, 8, 9, 10, 11, 12, 13, 14, 15, 16, 17, 18, 19, 20,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Владивостокская дома № № 6, 7, 8, 9, 10, 11, 12, 13,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Угловая дома № № 1, 2, 3, 4, 5, 6, 7, 8, 9, 10, 11, 12, 13, 14, 15, 16, 17, 18, 19, 20, 21, 22, 23,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Алтайская дома № № 2, 3, 4, 5, 6, 7, 8, 9, 10, 11, 12, 13, 14, 15, 16, 17, 18, 19, 20, 21, 22, 23, 24, 25, 26, 27, 28, 29, 30, 31, 32, 33, 34, 35, 36, 37, 38, 39, 40, 41, 42, 43, 44, 45, 46, 47, 48, 49, 50, 51, 52, 53, 54, 55, 56, 57, 59, 61, 63, 65, 67, 69, 70, 71, 77, 79, 81, 83, 85, 89, 91, 93, 95, 97, 99, 101, 103;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Авиационная дома № № 2, 3, 4, 5, 6, 7, 8, 9, 10, 11, 12, 13, 14, 15, 16, 18, 20, 21, 22, 23, 24, 25, 28, 29, 30, 32, 34,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Речная дома № № 1, 3, 4, 5, 6, 7, 8, 9, 10, 11, 12, 13, 14, 15, 16, 17, 18, 19, 20, 21, 22, 23, 24, 25, 26, 27,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Володарского дома № № 3, 4, 5, 6, 7, 8, 9, 10, 11, 12, 13, 14, 15, 16, 17, 18;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Садовый дома № № 2, 3, 4, 5, 6, 8, 10, 12, 14, 16, 18, 19, 20, 22, 24, 26, 28, 29, 30, 32, 34, 36,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Колхозный дома № № 1, 2, 3, 4, 5, 6, 7, 8, 9, 10, 11, 12, 13, 14, 15, 16, 17, 18, 19, 20,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Речной дома № № 3, 4, 5, 6, 7, 8, 9, 10, 11, 12, 13, 14, 15, 16, 17, 18, 19, 20, 21, 22, 23, 24, 25, 27, 29, 30,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Усть-Каменогорский дома № № 1, 2, 3, 4, 5, 6, 7, 8, 9, 10, 11, 12, 14, 15, 17, 18, 19, 20, 21, 22, 23,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Малый дома № № 1, 3, 4, 5, 6, 7, 8, 9, 10, 11, 12, 12а,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Большевистский дома № № 1, 2, 3, 4, 5, 6, 7, 8, 9, 10, 11, 12, 13, 14, 15, 16, 17, 18, 19, 20, 21, 22, 23, 24, 25, 26, 27, 28, 29,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Степной дома № № 3, 4, 5, 8, 9, 10, 11, 12, 13, 14, 15, 16, 17, 18, 19, 20, 21, 22, 23, 24, 25, 26, 27, 28,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Базовый дома № № 2, 3, 4, 5, 6, 7, 8, 9, 10, 11, 12, 13, 14, 15, 16, 17, 18, 19, 20, 21, 22, 23,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Некрасова дома № № 3, 4, 5, 6, 7, 8, 10, 12, 14, 16,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Хариузовский дома № № 1, 3, 5, 7, 9, 11, 13, 15, 17, 19, 21, 23, 25, 27, 29, 31, 33, 35, 37, 39, 43, 45, 47, 49, 51, 53,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Комсомольский дома № № 3, 4, 6, 7, 8, 9, 11, 13, 24, 26, 27,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Алтайский дома № № 3, 4, 5, 6, 7, 8, 9, 10, 11, 12, 14, 16,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Быструшинский дома № № 1, 2, 3, 4, 5, 6, 7, 8, 9, 10, 11, 12, 13,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Риддерский дома № № 4, 5, 6, 7, 8, 9, 10, 11, 12, 13, 15, 16, 17, 18, 19, 20, 21, 22, 24,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Змеиногорский дома № № 3, 4, 5, 6, 7, 8, 9,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Пионерский дома № № 3, 4, 5, 6, 8, 11, 13, 14, 15, 16.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127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Ботанический сад, ул. Ермакова, 1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Коноваловка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Пригородная дома № № 1, 2, 3, 4, 5, 6, 7, 8, 9, 10, 11, 12, 13, 14, 15, 16, 17, 18, 19, 20, 21, 22, 23, 24, 25, 26, 27, 28, 29, 30, 31, 32, 33, 34, 35, 36, 37, 38, 39, 40, 41, 42, 43, 44, 45, 46, 47, 48, 49, 50, 52, 54, 56, 58, 62, 60, 64, 68, 70;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Полевая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190;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Ульбинская дома № № 2, 3, 4, 5, 6, 7, 8, 9, 10, 11, 12, 13, 14, 15, 16, 17, 18, 19, 20, 21, 22, 23, 24, 25, 26, 27, 28, 29, 30, 31, 32, 33, 34,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118, 119, 120, 122, 124, 126, 128, 129, 130, 132, 134, 136, 138, 140, 142, 144, 146, 148, 150, 152, 154, 156, 158;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Папанина дома № №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89, 91, 93, 95, 97, 99, 101, 103;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Луначарского дома № № 1, 2, 3, 4, 5, 6, 7, 8, 9, 10, 11, 12, 13, 14, 15, 17, 18, 19, 20, 21, 22, 23, 24, 25, 26, 27, 28, 29, 30, 31, 32, 33, 34, 35, 36, 37, 38, 39, 40, 41, 42, 43, 44, 45, 46, 48, 50, 52, 54, 55, 56, 57, 58, 59, 60, 61, 62, 63, 64, 65, 66, 67, 68, 69, 70, 71, 73, 74, 76, 78, 80, 84, 86, 88, 94;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Ермакова дома № № 1а, 2, 4, 6, 8, 10, 12,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Ботаническая дома № № 2, 3, 4, 5, 6, 7, 8, 9, 11, 13, 15, 17, 19, 22, 24, 35, 37, 38, 39, 40, 41, 42, 43, 44, 45, 46, 47, 48, 49, 50, 51, 52, 53, 54, 55, 56, 57, 58, 59, 60;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Полевой дома № № 1, 2, 3, 4, 5, 6, 7, 8, 9, 11, 12, 13, 14, 15, 16, 17, 18, 19, 20, 21, 22, 24, 26, 28, 32, 34, 36, 38, 40, 42, 44, 46, 48, 50, 52.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128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Неполная средняя школа № 7 ул. Семипалатинская, 58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Хорева дома № № 1, 2, 3, 4, 5, 6, 7, 8, 9, 10, 11, 12, 13, 14, 15, 16, 18, 19, 20, 21, 22, 23, 24, 25, 26, 27, 28, 29, 30, 31, 32, 33, 34, 35, 36, 37, 38, 39, 40, 41, 42, 43, 44, 45, 46, 47,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 дома № № 1, 2, 3, 4, 5, 6, 7, 8, 9, 10, 11, 12, 13, 14, 15, 16, 17, 18, 19, 20, 21, 22, 23, 24, 25, 26, 27, 28, 30, 31, 32, 33, 34, 35, 36, 37, 38, 39, 40, 42, 44, 46, 48, 49, 50, 52, 54, 56;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Казахстанская дома № № 2, 3, 4, 5, 6, 7, 8, 9, 10, 11, 12, 13, 14, 15, 16, 17, 18, 19, 20, 21, 22, 23, 24, 25, 26, 27,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Речная дома № № 32, 33, 35, 37, 39, 40, 41, 43, 45, 47, 49, 51, 53, 55, 57, 58, 59, 60, 61;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Короткая дома № № 1, 2, 3, 4, 5, 6, 7, 8, 9, 13, 15,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«Геолог» дома № № 1, 2, 3, 4, 5, 6, 8, 9, 13, 14, 15, 16, 17, 18, 19, 20, 21, 22, 23, 24, 25, 26, 27, 29, 30, 31, 32, 33, 34, 35, 36, 37, 38, 39, 40, 41, 42, 43, 44, 45, 49,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Черепанова дома № № 2, 3, 4, 6, 8, 12, 14, 16, 18, 20, 22, 24, 26, 35, 40, 41, 42, 43, 44, 45, 46, 47, 48, 49, 50, 51, 52, 53, 54, 55, 56;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Хариузовская дома № №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Семипалатинская дома № № 56, 57, 58, 59, 60, 61, 62, 63, 64, 65, 66, 67, 68, 69, 70, 71, 73, 75, 77, 81, 83, 85, 87, 89, 91, 93, 95, 97, 99, 101, 105, 107, 109, 111, 113, 115, 117, 119, 121, 123, 125, 127, 129;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Боровая дома № № 5, 7, 9, 11, 13, 15, 17, 19, 21, 23, 25, 27, 29, 31, 33, 35, 37, 39, 41, 43, 45, 47, 49, 51, 53, 55, 57, 59;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Больничная дома № № 1, 2,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Лазо дома № № 1, 2, 3, 4, 5, 6, 7, 8, 9, 10, 11, 12, 13,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Семашко дома № № 4, 5, 6, 7, 8, 9, 10, 11, 12, 13,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Щорса дома № № 3, 4, 5, 6, 7, 8, 9, 10, 11, 12, 13, 14, 15, 16, 18, 20, 22;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Семипалатинский дома № № 3, 4, 5, 7, 9, 11, 13, 15, 17, 19, 21, 23,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1-й Казахстанский дома № № 1, 3, 5, 9, 10, 11, 12,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2-й Казахстанский дома № № 1, 2, 3, 4, 5, 6, 7, 8, 9, 10, 11, 12, 13,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Хариузовский дома № № 57, 59, 61, 63, 65, 67, 69, 71, 73, 75, 77, 79, 81, 83, 85, 87, 89, 91, 93, 95, 97, 99, 101, 103, 105, 107, 109, 111, 113, 115, 117, 119, 121, 123, 125, 127;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Щорса дома № № 1, 2, 3, 4, 5, 6, 7, 8, 10, 12, 14, 1, 17, 18, 19, 20.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129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ул. Изобильная, 13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Верхняя Хариузовка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сельский округ - село Пригородное: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Совхозный дома № № 1, 2, 3, 4, 5, 6, 7, 8, 9, 10, 11, 12, 13, 14, 15, 16, 17, 18, 19, 20, 21, 22, 23, 24, 25, 26, 27, 28, 29, 30, 31, 32, 33, 34, 35,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микрорайон дома № № 2, 3, 7, 44, 47, 49, 50, 70, 71, 72, 126, 130;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Изобильная дома № № 1, 2, 3, 4, 5, 6, 7, 8, 9, 10, 11, 12, 13, 14, 15, 16, 17, 18, 19, 20, 21, 22, 23, 24, 25, 26, 27, 28, 29, 30, 31, 32, 33, 34, 35, 36, 37,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Колчина дома № № 1, 2, 3, 4, 5, 6, 7, 8, 9, 10, 11, 12, 13, 14, 15, 16, 17, 18, 20,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Урожайная дома № № 1, 2, 3, 4, 5, 6, 7, 8, 9, 10, 11, 12, 13, 14, 15, 16, 17, 18, 19, 20, 21, 22, 23, 25, 26, 27, 28, 29, 30, 31, 32, 33, 34, 35, 36, 37, 38, 39, 40, 41, 42, 43, 44, 45, 46, 47, 48, 49, 51;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Звездная дома № № 1, 2, 5, 8, 9, 19,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Совхозная дом № 6.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130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УВК «Лицей», ул. Кирова, 90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Семипалатинская дома № № 1, 2, 8, 13, 14,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Безголосова дома № № 4, 6, 7, 10, 10а;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Станционный городок дома № № 3, 4, 5, 6, 7, 8, 9, 10, 11, 12,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Тохтарова дома № № 1, 3, 5,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 дома № № 1, 2, 3, 4, 4а;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 дома № № 2, 4,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 дома № № 91, 93;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Безголосова дома № . 1, 3, 24, 26, 28, 30, 32, 34.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131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Школа-гимназия, ул. Тохтарова, 17а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Чапаева дома № № 17, 23,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Семеновой дома № № 1, 2, 3, 4, 5, 6, 7, 8, 9, 10, 12а, 13, 15,21;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Тохтарова дома № № 9, 11, 13, 15, 17,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Космонавтов дома № № 3, 4, 6,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 дома № № 16а, 16б.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132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Средняя школа № 5, ул. Клинка, 11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Семеновой дома № № 12, 14, 16, 18, 20,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 дома № № 1, 4,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В. Клинка дома № № 1, 3, 5, 6, 9а, 12, 13, 15, 16,18, 20, 21,22, 23, 24, 26, 28, 30, 32, 38, 40, 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Чапаева дома № № 33,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Свердлова дома № № 2, 2а, 3, 4, 4а, 5, 6, 7, 7а, 8, 9, 9а, 10, 11, 11а, 12, 13, 13а, 14, 14а,16,18, 18а, 20, 22, 24, 24а;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 дома № № 1, 2, 3, 4, 5, 6, 7а, 9а, 10, 11, 12,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Белинского дома № № 3, 4, 5, 6, 7, 8, 11, 12, 13, 15, 21, 23,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 дома № № 5,8,9,10,11,12,12а,13, 15, 16, 16а, 17, 18, 18а, 19, 20, 21, 22, 23, 24, 25, 26, 27, 28,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 дома № № 16, 20, 22,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Ушанова дома № № 4,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 дома № № 3, 4, 6, 7, 8, 9, 10, 11, 26, 28, 30, 32, 34.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133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Управление ГУ «Риддерское лесное хозяйство», пос. Лесхоз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Лесхоз дома № № 1а, 4, 4а, 5, 6, 7, 8, 9, 10,12, 13, 13а, 14, 15, 16, 17, 18, 19, 20, 21, 22, 23, 24, 25, 26, 27, 28, 29, 30, 31, 32, 34, 35, 36, 37, 38, 39, 40, 41, 42, 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Тишинская дома № № 22, 23, 24, 25, 26, 27, 28, 29, 30, 31, 33, 34.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134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Экономическая школа-лицей, ул. Кунаева, 27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Кунаева дома № № 24, 26, 28, 30, 32, 34, 36, 38, 46, 46/1,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 дома № № 6, 7, 8, 9, 11, 12, 13, 14, 15, 16, 17, 18, 19, 20, 21, 22, 23, 24, 25, 26, 27, 28, 29, 30, 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Орджоникидзе дома № № 1, 3, 5, 6, 7, 8, 9, 10, 11, 12, 13, 14, 16, 17, 18, 19, 20, 21, 22, 23, 24, 25, 26,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Тельмана дома № № 3, 4, 10, 11, 12,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Свердлова дома № № 15, 15а, 15б, 17, 17а, 19, 19а, 21, 25, 26а, 27, 28, 28а, 29, 30, 30а, 30б, 31, 32, 32а, 33, 34, 35, 36, 37,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Крылова дома № № 6, 8, 10, 12, 13, 14, 15, 16, 17, 18, 19, 20, 21, 22,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Герцена дома № № 1, 2, 3, 4, 5, 6, 6/1, 8, 16, 20,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дома № № 11, 13, 15, 17, 19, 21, 23, 29, 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Чапаева дома № № 12а, 16а, 18а, 43, 45, 47, 48, 53, 55, 57, 59, 61;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Ч. Валиханова дома № № 3, 4, 6, 9, 11, 13, 16, 18, 19, 24, 25, 27, 29, 30;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З. Космодемьянской дома № № 3, 5, 6.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135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Экономическая школа-лицей, ул. Кунаева, 27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Гоголя дома № № 35, 37, 41, 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 дома № № 26, 28, 30, 36, 36/1, 36/2, 38, 38/1, 40, 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Белинского дома № № 12, 14, 16, 18, 20, 22, 24, 26,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 дома № № 7, 11, 13, 15, 17, 19, 21, 23,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 дома № № 29, 31, 32, 33, 34, 35, 36, 37, 38, 40, 42,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Ч. Валиханова дома № № 35, 36, 37, 40, 43, 45, 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Ушанова дома № № 12,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Герцена дома № № 33, 34.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136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Средняя школа № 14, 3 микрорайон, 23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поселок Шахтостроителей дома № № 5, 6, 7, 8, 9, 10, 11, 12, 13, 14, 15, 16, 17, 18, 19, 20,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микрорайон дома № № 1, 2, 3, 4, 5, 6,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дома № № 2/1, 2/2,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Айдарханова дома № № 1, 2, 5, 6, 7, 8, 9, 11, 12, 13, 15, 17,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 дома № № 34, 35, 36, 37, 38, 39, 40, 41, 42, 43, 44, 45,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Орджоникидзе дома № № 31, 32, 33, 34, 35, 36, 37, 38, 39, 40, 41, 42, 43,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Тельмана дома № № 18, 19, 20, 20а, 21, 22, 23, 24, 25, 26, 27, 28, 29, 30, 31, 32, 33, 34, 35, 36, 37, 38,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Урицкого дома № № 1, 2, 3, 4, 5, 6, 7, 8, 9, 10, 11,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Проходческая дома № № 1, 2, 4, 5, 6, 8, 9, 10, 11, 12, 13, 14, 15, 15а, 16, 17, 19;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Андреевский дома № № 2, 3, 4, 5, 6, 7, 8, 9, 10, 11, 12, 13, 14, 15,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Проходческий дома № № 1, 2, 3, 4, 5, 6, 7, 8, 9, 10, 11, 12, 13, 14, 15, 16, 17, 18,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Шахтостроительный дома № № 2, 3, 4, 5, 6, 7, 8, 9, 10, 11, 12, 13, 14, 15, 16, 17, 18, 19, 20,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Металлистов дома № № 3, 4, 5, 6, 7, 8, 9, 10, 11, 12, 13, 14, 15, 16.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137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Средняя школа № 14, 3 микрорайон, 23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микрорайон дома № № 7, 8, 9, 10, 11, 12, 15, 16, 17, 18, 19, 20, 20/1, 21, 21/1, 22, 24, 25, 27, 28, 29, 30, 31, 32, 33, 33/1, 34, 35, 36.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138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Средняя школа № 3, 4 микрорайон, 28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 дома № № 1, 2, 6, 6а, 6б, 6в, 6/2, 7, 14, 15, 16, 24а.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139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Средняя школа № 3, 4 микрорайон, 28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 дома № № 3, 4, 5, 21, 21/1, 22, 23, 24, 26, 30, 31, 32, 34, 35, 36, 37, 38, 39, 40.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140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Центр досуга «Беловодье», 4 микрорайон, 33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 дома № № 8, 9, 10, 11, 17, 18, 19, 20.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141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ДДУ № 41 «Теремок», 5 микрорайон, 8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микрорайон дома № № 1, 2, 3, 4, 5, 6, 7, 8, 9, 10.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142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Центр профессиональной подготовки ПЛ № 7,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ул. Островского, 86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Шаравка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квартал дома № № 1, 2, 3, 4, 5, 6, 7, 8, 9, 10, 11, 12, 13, 14, 15, 16, 17, 18, 19, 20, 21, 22, 23, 24, 25, 26, 27, 28, 29, 30, 31, 32, 33, 34, 35, 35/1, 36, 37, 38, 39, 40, 41, 42, 43, 44, 45, 46, 47, 48, 49, 50, 51, 52, 53,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квартал дома № № 1, 2, 3, 4, 5, 6, 7, 8, 9, 10, 11, 12, 13, 14, 15, 16, 17, 18, 19, 20, 21, 22, 23, 24, 25, 40, 41, 42, 43, 44, 45, 46, 47, 48, 49, 50, 51, 54, 55, 56, 57,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квартал дома № № 1, 2, 3, 4, 5, 6, 7, 8, 9, 10, 11, 12, 13,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квартал дома № № 21, 22, 23, 24, 25, 26, 27, 28, 29, 30, 31, 32, 40, 41, 42, 43;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Островского дома № № 35, 35/1, 70, 72, 74, 76, 84;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Войкова дома № № 3, 84;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Л. Толстого дома № № 30, 32, 34, 36, 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Маяковского дома № № 27, 29, 31.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143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Средняя школа № 16, ул. Л. Толстого, 24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Л. Толстого дома № № 27, 33, 35,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Маяковского дома № № 10, 12, 13, 14, 15, 16, 18, 20,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 дома № № 15, 16, 17, 18,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В. Пика дома № № 4, 5, 6, 7, 8, 10, 11, 14, 16, 17, 18, 19, 20, 21, 22, 23, 24, 30, 32, 34, 36, 40, 42,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Джамбула дома № № 11, 12, 13, 14, 15, 16, 17, 18, 19, 20, 21, 22, 23, 24, 26, 27, 28, 29, 31, 32, 34,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Ломоносова дома № № 4, 6, 13, 14, 15, 16, 17, 18, 19, 20, 21, 22, 23, 24, 25, 26, 27, 28, 32, 34,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Грибоедова дома № № 1, 2, 3, 4, 5, 6, 7, 8, 9, 10, 12, 13, 15, 16, 17, 18, 20, 21, 22, 23, 25, 27, 28, 32, 34, 35,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Бажова дома № № 10, 12, 14, 16, 18, 20, 22, 24, 26, 28,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Разина дома № № 1, 3, 5, 6, 7, 8, 9, 11, 12, 16,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Матросова дома № № 2, 3, 4, 5, 9, 10, 12, 15, 16, 19, 21, 23, 24, 25, 26, 27, 28, 34, 38, 44, 47, 49, 51, 52, 55, 56, 57, 58, 62, 63, 66, 68, 69, 70, 71, 72, 74, 76, 77, 79, 81, 84, 86, 88, 92;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Курчатова дома № № 2, 4,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Жуковского дома № № 1, 3,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Барнаульская дома № № 1, 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Лихачева дома № № 1, 2, 3, 4, 5, 6, 7, 8, 9, 10, 12, 13, 14, 15, 16, 17, 18, 19, 20, 21, 22, 23, 24, 25, 26, 27, 28, 29, 30, 31, 32, 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Коммунальная дома № № 2, 4, 6, 8, 10, 16, 18, 20, 22, 26, 28,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Бакинских Комиссаров дома № № 1, 3, 5, 9,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Карагандинская дом №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 дома № № 8, 10, 12, 16, 18, 20, 22, 24, 30, 32, 64, 66,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Самоквитова дома № № 4, 5,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Спортивная дома № № 1, 4, 7, 9, 10, 11, 12, 14, 15, 16, 18, 19, 20, 21, 22, 23, 29, 31, 33,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Сосновый бор дома № № 1, 4, 5, 6, 7, 8, 10, 11, 13;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Амбулаторный дома № № 1, 2, 3, 4, 5, 6, 7, 8, 9, 10, 14, 15,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Котельный дома № № 2, 3, 4, 5, 6, 7,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Водопроводный дома № № 1, 3, 4, 6, 7, 8, 10, 11, 13, 16, 18, 19, 20, 21, 22, 23, 24, 25, 26, 27, 29, 30, 31, 32, 33, 34, 35, 36,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Бухтарминский дома № № 3, 4, 5, 6, 8, 10.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144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Риддерский аграрно-технический колледж, ул. Островского, 65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Островского дома № № 1, 3, 5, 13, 15, 17, 19, 19а, 21, 23, 25, 27, 29, 31, 33, 37, 39,41, 43, 45, 47, 49, 51, 53, 55, 57, 59, 61, 63, 65, 67, 69, 71, 73, 73а, 77, 79, 81, 89, 91;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 дома № № 4,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Кутузова дома № № 1, 2, 3, 4, 5, 6, 7, 8, 9, 10, 11, 12, 13, 14, 15, 16, 17, 18, 19, 20, 21, 22, 23, 24, 25, 26, 27, 28, 29, 30, 31, 32, 33, 34, 35, 36, 37, 38, 39, 40, 41, 42, 43, 44, 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Халтурина дома № № 1, 2, 3, 4, 5, 6, 7, 8, 9, 10, 11, 12, 13, 14, 15, 17, 19, 21, 23, 25, 31, 33, 35, 37, 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Братская дома № № 2, 3, 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Красноярская дома № № 1, 2, 3, 4, 5, 6, 7, 8, 9, 10, 11, 12, 13, 14, 15, 16, 17, 18, 19, 20, 21, 22, 23, 24, 25, 26, 27, 28, 29, 30, 31, 32, 33, 34, 35, 36, 37, 38, 39,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 дома № № 1, 5, 6,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Спортивная дома № № 4, 6, 7, 8, 9, 10, 11, 12, 13, 14, 15, 16, 17, 18, 19, 20, 21, 22, 23, 24, 25, 26, 27, 28, 29, 30, 31, 32, 33, 34, 35.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145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Школа им. М. Горького, ул. Луговая, 4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Дружбы дома № № 1, 2, 3, 4,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дома № № 2, 4, 6, 12, 15, 17, 19, 21, 23, 25, 27, 29, 31, 33, 35, 37, 39, 41, 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Волочаевская дома № № 1, 3, 4, 9, 10, 11, 14, 21, 23, 24, 25, 26, 27, 28, 32, 34, 35, 36, 37, 39, 41, 43, 45, 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Попова дома № № 1, 3, 4, 5, 6, 8, 12, 16, 18, 22, 24, 28, 34, 36, 38, 40, 42, 44, 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 дома № № 1, 3, 5, 6, 7, 9, 10, 11, 12, 13, 18, 19, 21, 22, 23, 24, 25, 26, 27, 28, 29, 31, 32, 33, 34, 35, 36, 37, 41, 45, 46, 47, 50, 54, 55, 56, 59, 60, 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Громатушинская дома № № 1, 2, 3, 4, 5, 7, 8, 9, 10, 12, 14, 16, 18, 20,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Кедровская дома № № 1, 2, 3, 5, 7, 8, 9, 15, 21, 27, 29, 33, 59;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Почтовая дома № № 4, 6, 8, 10, 12, 16, 18, 20, 22, 24, 26, 28, 30, 32, 34, 35, 36, 40, 44, 45, 46, 48, 50, 52, 54, 56, 58, 62, 64, 66, 70, 72, 74, 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Луговая дома № № 1, 2, 3, 7, 9, 11, 16, 18, 20, 22, 28, 30, 32, 34, 36, 40, 42, 45, 46, 47, 48, 49, 51, 52, 53, 54, 57, 58, 59, 60, 61, 62, 63, 66, 67, 68, 69, 70, 72, 73, 74, 75, 76, 78, 80, 84, 90, 94, 96, 106, 120, 124, 126, 128, 130, 132, 134, 136, 138, 140, 142, 146, 150, 154, 156, 162, 164, 174, 178, 182, 188, 190, 192, 196, 198, 200, 202, 204, 208, 210, 212, 214, 220, 222, 224;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Пихтовская дома № № 1, 2, 6, 8, 12, 14, 18, 20, 22, 26, 28, 32, 34, 36, 40, 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Заводская дома № № 2, 6, 8, 11, 12, 14, 20, 22, 24, 25, 27, 33, 35, 37, 38, 40, 43, 44, 46, 48, 51, 54, 59, 61, 65, 67, 69, 71, 75, 77;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Шоссейная дома № № 1, 2, 3, 4, 6, 7, 8, 9, 10, 11, 13, 14, 16, 18, 19, 20, 21, 22, 23, 26, 31, 32, 33, 34, 35, 37, 38, 39, 40, 41, 42, 43, 44, 45, 46, 47, 48, 49, 50, 51, 52, 53, 54, 55, 56, 57, 58, 59, 60, 61, 62, 63, 65, 66, 67, 68, 69, 70, 71, 73, 74, 75, 76, 77, 78, 80, 81, 82, 83, 84, 85, 86, 87, 88, 90, 92, 94, 98;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Заводской дома № № 2, 3, 5, 6, 9, 10, 11, 12, 13, 14, 15, 16, 18, 20, 22, 26, 32, 36, 38, 40, 43, 49.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146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Средняя школа № 17, ул. Буровая, 3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Дреймана дома № № 3, 4, 5, 6, 8, 9, 10, 11, 12, 13, 14, 15, 16, 17, 18, 19,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Гэсовская дома № № 1, 2, 3, 4, 5, 6, 7, 10, 11, 12, 13, 14, 15, 16, 17, 18, 19, 20, 21, 22, 23, 24, 25, 27, 29,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Буровая дома № № 2, 10, 12,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Перспективная дома № № 3, 4, 5, 6, 8, 12,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Весенняя дома № № 1, 2, 3, 4, 5, 6, 7, 8, 9, 10, 11, 12, 14, 15, 16, 17, 18, 19, 22, 24, 26, 30,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Солнечная дома № № 1, 2, 3, 4, 5, 6, 7, 8, 9, 10, 12, 13;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Горный дома № № 2, 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Банный дома № № 1, 2.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147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ГУ «Республиканская спортивная школа-интернат для одаренных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детей», село Лесное, 58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Синюшинская дома № № 2, 4, 5, 6, 7, 8, 9, 10, 11, 12, 13, 14, 15, 16, 17, 18, 19, 20, 21, 22, 23, 24, 25, 26, 27, 28, 29, 30, 31, 32, 33, 34, 36, 38, 39, 40, 42, 44, 46, 47, 50, 52.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148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Средняя школа с. Бутаково, ул. Целинная, 33/1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Урожайная дома № № 1, 2, 3, 4, 5, 6, 7, 8, 9, 10, 11, 12, 13,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Чайкина дома № № 3, 4, 5, 6, 7, 8, 9, 10, 11, 12, 13, 14, 15, 16, 17, 18, 19, 21, 22, 23, 24, 25, 26, 27, 28, 29, 30, 31, 32, 33, 34, 35,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Луговая дома № № 3, 4, 5, 6, 7, 8, 9, 10, 11, 12, 13, 14, 15, 16, 17, 18, 19, 20, 21, 22, 23, 28, 30,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дома № № 2, 3, 4, 5, 6, 7, 8, 9, 11, 14, 15, 16, 17, 18, 19, 20, 22, 24, 26, 28, 30, 32, 33, 34, 36, 38, 40, 42,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 дома № № 1, 2, 3, 4, 5, 6, 7, 8, 9, 10, 11, 12, 13, 14, 16, 17, 18, 19, 20, 21, 22, 23, 24, 25, 26, 27, 28, 29, 30, 31, 32, 33, 34, 35, 36, 37, 38, 39, 40, 41, 42, 43, 44, 45, 46, 47, 48, 49, 50, 51, 52, 53, 54, 55, 56, 57, 61, 66а, 68, 72;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Верхняя дома № № 1, 2, 3, 4, 5, 7, 9, 11, 13, 15, 17, 19, 21, 23, 25, 27, 29, 37;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Косой дома № № 1, 3, 5, 7, 9, 11, 13.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1126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Неполная средняя школа с. Поперечное, ул. Новая 1/1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Новая дома № № 1, 2, 3, 4, 6, 7, 8, 9, 9а, 11, 12, 13, 13а, 14, 15, 16, 17, 18, 19, 20, 21, 22, 23, 24, 25, 26, 28, 29, 30, 31,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дома № № 1, 1а, 2, 3, 4, 5, 6, 7, 8, 9, 10, 12, 13, 15, 16, 17, 18, 19, 20, 22, 23, 24, 26, 27, 29, 31, 33-35, 35а, 36, 37, 38, 41, 45, 46, 47, 48, 52, 53, 54, 56, 58, 62, 63, 64, 65, 67, 69, 70, 73, 75, 79, 81, 83;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Заречная дома № № 1, 2, 3, 4, 5, 6, 7, 8, 9, 10, 12, 13,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Зеленый клин дома № № 1, 2, 3, 4, 5, 6, 7, 8, 9, 10, 11, 12, 13, 14, 15, 17, 18.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1127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Городская больница № 1, ул. Тохтарова, 4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учреждения: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Инфекционная больница, улица Безголосова дом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больница № 1, улица Тохтарова дом 4а;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 диспансер, улица Семипалатинская дом 18.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Участок № 1141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Отдел внутренних дел г. Риддера, ул. Тохтарова, 8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 временного содержания Риддерского ГОВД.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