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d0f4" w14:textId="487d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очередного призыва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24 марта 2011 года N 359. Зарегистрировано Управлением юстиции Абайского района Департамента юстиции Восточно-Казахстанской области 18 апреля 2011 года за N 5-5-125. Утратило силу постановлением акимата Абайского района Восточно-Казахстанской области от 26 марта 2012 года N 186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Абайского района Восточно-Казахстанской области от 26.03.2012 </w:t>
      </w:r>
      <w:r>
        <w:rPr>
          <w:rFonts w:ascii="Times New Roman"/>
          <w:b w:val="false"/>
          <w:i w:val="false"/>
          <w:color w:val="000000"/>
          <w:sz w:val="28"/>
        </w:rPr>
        <w:t>N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статьями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октябре–декабре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 2011 года № 250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в целях обеспечения своевременного и качественного призыва граждан на срочную воинскую службу 2011 году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призывную комиссию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прилагаемый график проведения призыва на срочную воинскую службу граждан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доставку призывников на комиссию в специально-оборудованных автобусах в сопровождении акимов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меры для предотвращения несчастных случаев при перевозке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директору районного медицинского объединения К. К. Битеновой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в отдел по делам обороны врачей-специалистов и средний медицинский персонал с лечебных учреждений для проведения медицинского освидетельствования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представить в отдел по делам обороны перечень лечебных учреждений, куда будут направлены призывники на обследование и лечение, в стационарах лечебно-профилактических учреждений обеспечить резерв коек для дополнительного обследования по направлениям из объединенного отдела по делам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проведение исследования необходимых анализов в больнице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районного отдела внутренних дел Тлеубердину Т. Ж.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работников полиции для дежурства на призывном участке на период призыва призывников для прохождения срочной воинской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по уведомлению отдела по делам обороны розыск и прибытие граждан уклонившихся от призыва в Вооруженные Силы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Финансово-хозяйственному отделу аппарата акима района, как администратору бюджетной программы 005 – «Мероприятия в рамках исполнения всеобщей воинской обязанности» своевременно производить исполнение бюджета по расходам, предназначенным им бюджетных средств, согласно утвержденному плану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Постановление акимата Абайского района № 208 от 22 апреля 2010 года «О проведении призыва граждан на срочную воинскую службу в апреле-июне и октябре-декабре 2010 года в Абайском районе» (зарегистрированный № 5-5-109 21 мая 2010 года, опубликован в районной газете «Абай елі» № 14 (095)от 20-31 мая 2010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выполнением постановления акимата возложить на заместителя акима района Лдибаева Е.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 Е. Сулеймен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 № 359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призывной комиссии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6"/>
        <w:gridCol w:w="6437"/>
      </w:tblGrid>
      <w:tr>
        <w:trPr>
          <w:trHeight w:val="30" w:hRule="atLeast"/>
        </w:trPr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Нуржауов Бауржан Какимжанович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объединенного отдела по делам обороны района, председатель (по согласованию)</w:t>
            </w:r>
          </w:p>
        </w:tc>
      </w:tr>
      <w:tr>
        <w:trPr>
          <w:trHeight w:val="30" w:hRule="atLeast"/>
        </w:trPr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Лдибаев Ерлан Арнаұлы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района, заместитель председателя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призывной комиссии:</w:t>
            </w:r>
          </w:p>
        </w:tc>
      </w:tr>
      <w:tr>
        <w:trPr>
          <w:trHeight w:val="30" w:hRule="atLeast"/>
        </w:trPr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Куанышбаева Ляззат Галымовна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Подростковый врач районного медицинского объединения,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Дулатов Нурлан Егизханович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начальника районного отдела внутренних дел, (по согласованию)</w:t>
            </w:r>
          </w:p>
        </w:tc>
      </w:tr>
      <w:tr>
        <w:trPr>
          <w:trHeight w:val="30" w:hRule="atLeast"/>
        </w:trPr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Саятбекқызы Индира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сестра, районного медицинского объединения, секретарь 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                                 А. Абилов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 № 359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работы районной призывной комиссии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373"/>
        <w:gridCol w:w="1106"/>
        <w:gridCol w:w="694"/>
        <w:gridCol w:w="694"/>
        <w:gridCol w:w="718"/>
        <w:gridCol w:w="646"/>
        <w:gridCol w:w="670"/>
        <w:gridCol w:w="1203"/>
        <w:gridCol w:w="743"/>
        <w:gridCol w:w="743"/>
        <w:gridCol w:w="694"/>
        <w:gridCol w:w="694"/>
        <w:gridCol w:w="695"/>
        <w:gridCol w:w="695"/>
        <w:gridCol w:w="646"/>
        <w:gridCol w:w="622"/>
        <w:gridCol w:w="59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Апрель–июнь 2011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Октябрь–декабрь 2011 года</w:t>
            </w:r>
          </w:p>
        </w:tc>
      </w:tr>
      <w:tr>
        <w:trPr>
          <w:trHeight w:val="11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Архат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Қундызды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Кокбай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Кеңгирбай -би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Касқабұлақ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Тоқтамыс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Саржал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                                 А. Абилов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