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cd2e" w14:textId="279c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30 сентября 2011 года N 31-4. Зарегистрировано Управлением юстиции Абайского района Департамента юстиции Восточно-Казахстанской области 04 октября 2011 года за N 5-5-128. Утратило силу решением маслихата Абайского района Восточно-Казахстанской области от 17 февраля 2012 года N 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Абайского района Восточно-Казахстанской области от 17.02.2012 N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сентября 2011 года № 32/379-ІV «О внесении изменений в решение от 24 декабря 2010 года № 26/310-ІV «Об областном бюджете на 2011-2013 годы»» (зарегистрировано в Реестре государственной регистраций нормативных правовых актов за № 2555 от 27 сентября 2011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Абайского районного маслихата «О районном бюджете на 2011-2013 годы» от 28 декабря 2010 года № 26-3 (зарегистрировано в Реестре государственной регистраций нормативных правовых актов за № 5-5-120 от 31 декабря 2010 года, опубликовано в районной газете «Абай ели» от 1-7 января 2011 года в номере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- 1799824,1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1641414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- 1799824,1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10865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11340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приложении 1 по функциональной группе 01 «Государственные услуги общего характера» 187325,9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04 «Образование» 900321,5 тысяч тенге. В том числе в районном бюджете на 2011 год трансферты из областного бюджета на капитальный ремонт детского сада в селе Караул в сумме 35000,0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функциональной группе 06 «Социальная помощь и социальное обеспечение» 138992 тысяч тенге. В том числе в районном бюджете на 2011 год трансферты из областного бюджета на социальную помощь отдельным категориям нуждающихся граждан в сумме – 32939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07 «Жилищно-коммунальное хозяйство» 292879 тысяч тенге. В том числе в районном бюджете на 2011 год трансферты из областного бюджета на приобретение трех домов в сумме 2320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08 «Культура, спорт, туризм и информационное пространство» 120562 тысяч тенге. В том числе в районном бюджете на 2011 год трансферты из областного бюджета на разработку проектно-сметной документации на капитальный ремонт дома культуры в селе Караул в сумме 4421 тысяч тенге, на разработку проектно-сметной документации на строительство спортивного модуля в селе Караул в сумме 6993 тысяч тенге и на разработку проектно-сметной документации на реконструкцию бывшего здания магазина “Нива” под краеведческий музей – 2670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68155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11 «Промышленность, архитектурная, градостроительная и строительная деятельность» 21218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12 «Транспорт и коммуникация» 24174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пункт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13 «Прочие» 39945,2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«Учесть чистое бюджетное кредитование» - 10865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  Б. Тилеубай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        Т. Амангазы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31-4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838"/>
        <w:gridCol w:w="903"/>
        <w:gridCol w:w="1118"/>
        <w:gridCol w:w="6948"/>
        <w:gridCol w:w="2519"/>
      </w:tblGrid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1 799 824,1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152 136,0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149 091,0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69 410,0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69 410,0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58 869,0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18 016,0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10 736,0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16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9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9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1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1 641 414,0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1 641 414,0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1 641 414,0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205 430,0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252 672,0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1 183 312,0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56"/>
        <w:gridCol w:w="916"/>
        <w:gridCol w:w="1117"/>
        <w:gridCol w:w="952"/>
        <w:gridCol w:w="5883"/>
        <w:gridCol w:w="2380"/>
      </w:tblGrid>
      <w:tr>
        <w:trPr>
          <w:trHeight w:val="223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1 799 824,1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187 325,9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163 646,5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76 246,8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55 720,8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75 624,7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75 624,7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12 991,4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12 991,4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12 671,4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900 321,5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103 684,0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103 684,0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99 196,0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767 337,0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767 337,0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714 692,0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29 300,5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7 337,5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21 963,0</w:t>
            </w:r>
          </w:p>
        </w:tc>
      </w:tr>
      <w:tr>
        <w:trPr>
          <w:trHeight w:val="73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138 992,0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126 248,0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126 248,0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11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</w:tr>
      <w:tr>
        <w:trPr>
          <w:trHeight w:val="51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29 654,0</w:t>
            </w:r>
          </w:p>
        </w:tc>
      </w:tr>
      <w:tr>
        <w:trPr>
          <w:trHeight w:val="11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12 744,0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12 744,0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292 879,0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250 526,0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250 526,0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221 785,0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27 033,0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23 933,0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120 562,0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72 340,0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69 670,0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11 793,0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22 516,0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17 516,0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13 913,0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7 502,0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68 155,0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7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21 218,0</w:t>
            </w:r>
          </w:p>
        </w:tc>
      </w:tr>
      <w:tr>
        <w:trPr>
          <w:trHeight w:val="13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24 174,0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6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39 945,2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39 795,2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11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13 748,0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11 488,2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9 288,2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11 347,0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91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7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4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-10 865,0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10 865,0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Абайского района:        Б. Таттибеков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бюджетных программ Абайского района не подлежащий секвестрированию в 2011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48"/>
        <w:gridCol w:w="1021"/>
        <w:gridCol w:w="984"/>
        <w:gridCol w:w="1148"/>
        <w:gridCol w:w="8099"/>
      </w:tblGrid>
      <w:tr>
        <w:trPr>
          <w:trHeight w:val="22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Таттибеков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