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e4f800" w14:textId="8e4f80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от 28 декабря 2010 года № 26-3 "О районном бюджете на 2011-2013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Абайского района Восточно-Казахстанской области от 27 декабря 2011 года N 34-2. Зарегистрировано Управлением юстиции Абайского района Департамента юстиции Восточно-Казахстанской области 27 декабря 2011 года за N 5-5-132. Утратило силу решением маслихата Абайского района Восточно-Казахстанской области от 17 февраля 2012 года N 2-3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Сноска. Утратило силу решением маслихата Абайского района Восточно-Казахстанской области от 17.02.2012 N 2-3.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 и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сессии областного маслихата от 27 декабря 2011 года № 35/411-ІV «О внесении изменений в решение от 24 декабря 2010 года № 26/310-ІV «Об областном бюджете на 2011-2013 годы»» (зарегистрировано в Реестре государственной регистрации нормативных правовых актов за № 2564 от 27 декабря 2011 года) Абайский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Абайского районного маслихата «О районном бюджете на 2011-2013 годы» от 28 декабря 2010 года № 26-3 (зарегистрировано в Реестре государственной регистрации нормативных правовых актов за № 5-5120 от 31 декабря 2010 года, опубликовано в районной газете «Абай ели» от 1-7 января 2011 года в номере № 1)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 пункте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1)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«доходы - 1767436,2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1608026,1 тысяч 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2)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«затраты - 1767436,2 тысяч 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пункт 9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«В приложении 1 учесть по функциональной группе 07 «Жилищно-коммунальное хозяйство» 261955 тысяч тенге. В том числе в районном бюджете на 2011 год трансферты из республиканского бюджета на реконструкцию водопроводных сетей в селе Саржал в сумме 15931,0 тысяч тенге;»;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2011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сессии:                              М. Кожакова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№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Абайского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27 декабря 2011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 № 34-2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  Районный бюджет на 2011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8"/>
        <w:gridCol w:w="803"/>
        <w:gridCol w:w="926"/>
        <w:gridCol w:w="1066"/>
        <w:gridCol w:w="6963"/>
        <w:gridCol w:w="2584"/>
      </w:tblGrid>
      <w:tr>
        <w:trPr>
          <w:trHeight w:val="21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гория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фика</w:t>
            </w:r>
          </w:p>
        </w:tc>
        <w:tc>
          <w:tcPr>
            <w:tcW w:w="6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22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1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І. ДОХОДЫ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1 767 436,2</w:t>
            </w:r>
          </w:p>
        </w:tc>
      </w:tr>
      <w:tr>
        <w:trPr>
          <w:trHeight w:val="21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153 136,0</w:t>
            </w:r>
          </w:p>
        </w:tc>
      </w:tr>
      <w:tr>
        <w:trPr>
          <w:trHeight w:val="21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149 911,0</w:t>
            </w:r>
          </w:p>
        </w:tc>
      </w:tr>
      <w:tr>
        <w:trPr>
          <w:trHeight w:val="21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72 642,0</w:t>
            </w:r>
          </w:p>
        </w:tc>
      </w:tr>
      <w:tr>
        <w:trPr>
          <w:trHeight w:val="21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72 642,0</w:t>
            </w:r>
          </w:p>
        </w:tc>
      </w:tr>
      <w:tr>
        <w:trPr>
          <w:trHeight w:val="40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облагаемых у источника выплаты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62 112,0</w:t>
            </w:r>
          </w:p>
        </w:tc>
      </w:tr>
      <w:tr>
        <w:trPr>
          <w:trHeight w:val="21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не облагаемых у источника выплаты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10 000,0</w:t>
            </w:r>
          </w:p>
        </w:tc>
      </w:tr>
      <w:tr>
        <w:trPr>
          <w:trHeight w:val="21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физических лиц, осуществляющих деятельность по разовым талонам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530,0</w:t>
            </w:r>
          </w:p>
        </w:tc>
      </w:tr>
      <w:tr>
        <w:trPr>
          <w:trHeight w:val="21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56 469,0</w:t>
            </w:r>
          </w:p>
        </w:tc>
      </w:tr>
      <w:tr>
        <w:trPr>
          <w:trHeight w:val="21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56 469,0</w:t>
            </w:r>
          </w:p>
        </w:tc>
      </w:tr>
      <w:tr>
        <w:trPr>
          <w:trHeight w:val="21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56 469,0</w:t>
            </w:r>
          </w:p>
        </w:tc>
      </w:tr>
      <w:tr>
        <w:trPr>
          <w:trHeight w:val="21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18 004,0</w:t>
            </w:r>
          </w:p>
        </w:tc>
      </w:tr>
      <w:tr>
        <w:trPr>
          <w:trHeight w:val="24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4 549,0</w:t>
            </w:r>
          </w:p>
        </w:tc>
      </w:tr>
      <w:tr>
        <w:trPr>
          <w:trHeight w:val="21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юридических лиц и индивидуальных предпринимателей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4 000,0</w:t>
            </w:r>
          </w:p>
        </w:tc>
      </w:tr>
      <w:tr>
        <w:trPr>
          <w:trHeight w:val="24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имущество физических лиц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549,0</w:t>
            </w:r>
          </w:p>
        </w:tc>
      </w:tr>
      <w:tr>
        <w:trPr>
          <w:trHeight w:val="28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903,0</w:t>
            </w:r>
          </w:p>
        </w:tc>
      </w:tr>
      <w:tr>
        <w:trPr>
          <w:trHeight w:val="21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сельскохозяйственного назначения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12,0</w:t>
            </w:r>
          </w:p>
        </w:tc>
      </w:tr>
      <w:tr>
        <w:trPr>
          <w:trHeight w:val="27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населенных пунктов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525,0</w:t>
            </w:r>
          </w:p>
        </w:tc>
      </w:tr>
      <w:tr>
        <w:trPr>
          <w:trHeight w:val="21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 промышленности, транспорта, связи, обороны и иного несельскохозяйственного назначения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15,0</w:t>
            </w:r>
          </w:p>
        </w:tc>
      </w:tr>
      <w:tr>
        <w:trPr>
          <w:trHeight w:val="21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 и индивидуальных предпринимателей, частных нотариусов и адвокатов на земли сельскохозяйственного назначения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25,0</w:t>
            </w:r>
          </w:p>
        </w:tc>
      </w:tr>
      <w:tr>
        <w:trPr>
          <w:trHeight w:val="21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лиц, индивидуальных предпринимателей, частных нотариусов и адвокатов на земли населенных пунктов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326,0</w:t>
            </w:r>
          </w:p>
        </w:tc>
      </w:tr>
      <w:tr>
        <w:trPr>
          <w:trHeight w:val="21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10 736,0</w:t>
            </w:r>
          </w:p>
        </w:tc>
      </w:tr>
      <w:tr>
        <w:trPr>
          <w:trHeight w:val="21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юридических лиц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710,0</w:t>
            </w:r>
          </w:p>
        </w:tc>
      </w:tr>
      <w:tr>
        <w:trPr>
          <w:trHeight w:val="21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физических лиц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10 026,0</w:t>
            </w:r>
          </w:p>
        </w:tc>
      </w:tr>
      <w:tr>
        <w:trPr>
          <w:trHeight w:val="21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1 816,0</w:t>
            </w:r>
          </w:p>
        </w:tc>
      </w:tr>
      <w:tr>
        <w:trPr>
          <w:trHeight w:val="21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1 816,0</w:t>
            </w:r>
          </w:p>
        </w:tc>
      </w:tr>
      <w:tr>
        <w:trPr>
          <w:trHeight w:val="21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1 790,0</w:t>
            </w:r>
          </w:p>
        </w:tc>
      </w:tr>
      <w:tr>
        <w:trPr>
          <w:trHeight w:val="21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583,0</w:t>
            </w:r>
          </w:p>
        </w:tc>
      </w:tr>
      <w:tr>
        <w:trPr>
          <w:trHeight w:val="73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6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 реализуемый юридическими и физическими лицами в розницу, а также используемый на собственные производственные нужды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570,0</w:t>
            </w:r>
          </w:p>
        </w:tc>
      </w:tr>
      <w:tr>
        <w:trPr>
          <w:trHeight w:val="43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6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Дизельное топливо, реализуемое юридическими и физическими лицами в розницу, а также используемое на собственные производственные нужды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13,0</w:t>
            </w:r>
          </w:p>
        </w:tc>
      </w:tr>
      <w:tr>
        <w:trPr>
          <w:trHeight w:val="43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113,0</w:t>
            </w:r>
          </w:p>
        </w:tc>
      </w:tr>
      <w:tr>
        <w:trPr>
          <w:trHeight w:val="21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земельными участками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113,0</w:t>
            </w:r>
          </w:p>
        </w:tc>
      </w:tr>
      <w:tr>
        <w:trPr>
          <w:trHeight w:val="43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1 094,0</w:t>
            </w:r>
          </w:p>
        </w:tc>
      </w:tr>
      <w:tr>
        <w:trPr>
          <w:trHeight w:val="52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индивидуальных предпринимателей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83,0</w:t>
            </w:r>
          </w:p>
        </w:tc>
      </w:tr>
      <w:tr>
        <w:trPr>
          <w:trHeight w:val="46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Лицензионный сбор за право занятия отдельными видами деятельности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498,0</w:t>
            </w:r>
          </w:p>
        </w:tc>
      </w:tr>
      <w:tr>
        <w:trPr>
          <w:trHeight w:val="57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юридических лиц и учетную регистрацию филиалов и представительств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49,0</w:t>
            </w:r>
          </w:p>
        </w:tc>
      </w:tr>
      <w:tr>
        <w:trPr>
          <w:trHeight w:val="60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залога движимого имущества и ипотеки судна или строящегося судна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43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транспортных средств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</w:t>
            </w:r>
          </w:p>
        </w:tc>
      </w:tr>
      <w:tr>
        <w:trPr>
          <w:trHeight w:val="55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6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 за государственную регистрацию прав на недвижимое имущество и сделок с ним 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340,0</w:t>
            </w:r>
          </w:p>
        </w:tc>
      </w:tr>
      <w:tr>
        <w:trPr>
          <w:trHeight w:val="70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6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размещение наружной (визуальной) рекламы в полосе отвода автомобильных дорог общего пользования местного значения и в населенных пунктах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Фиксированный налог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1 006,0</w:t>
            </w:r>
          </w:p>
        </w:tc>
      </w:tr>
      <w:tr>
        <w:trPr>
          <w:trHeight w:val="28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1 006,0</w:t>
            </w:r>
          </w:p>
        </w:tc>
      </w:tr>
      <w:tr>
        <w:trPr>
          <w:trHeight w:val="156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с подаваемых в суд исковых заявлений, с заявлений (жалоб) по делам особого производства, с апелляционных жалоб, с частных жалоб на определение суда по вопросу о выдаче дубликата исполнительного листа, с заявлений о вынесении судебного приказа, а также за выдачу судом исполнительных листов по решениям иностранных судов и арбитражей, копий (дубликатов) документов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254,0</w:t>
            </w:r>
          </w:p>
        </w:tc>
      </w:tr>
      <w:tr>
        <w:trPr>
          <w:trHeight w:val="46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совершение нотариальных действий нотариусами государственных нотариальных контор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32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акта гражданского состояния, выдачу гражданам повторных свидетельств о регистрации акта гражданского состояния, а также свидетельств в связи с изменением, дополнением, исправлением и восстановлением записи актов о рождении, браке, расторжении брака, смерти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438,0</w:t>
            </w:r>
          </w:p>
        </w:tc>
      </w:tr>
      <w:tr>
        <w:trPr>
          <w:trHeight w:val="90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на право выезда за границу и приглашение в Республику Казахстан лиц из других государств, а также за внесение изменений в эти документы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90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о приобретении гражданства Республики Казахстан, восстановлении в гражданстве Республики Казахстан и прекращении гражданства Республики Казахстан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7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 за регистрацию место жительства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170,0</w:t>
            </w:r>
          </w:p>
        </w:tc>
      </w:tr>
      <w:tr>
        <w:trPr>
          <w:trHeight w:val="43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разрешений на право охоты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72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и перерегистрацию каждой единицы гражданского, служебного оружия физических и юридических лиц (за исключением холодного охотничьего, сигнального, огнестрельного бесствольного, механических распылителей, аэрозольных и других устройств, снаряженных слезоточивыми или раздражающими веществами, пневматического оружия с дульной энергией не более 7,5 Дж и калибра до 4,5 мм включительно)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9,0</w:t>
            </w:r>
          </w:p>
        </w:tc>
      </w:tr>
      <w:tr>
        <w:trPr>
          <w:trHeight w:val="90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пошлина за выдачу разрешений на хранение или хранение и ношение, транспортировку, ввоз на территорию Республики Казахстан и вывоз из Республики Казахстан оружия и патронов к нему 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54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6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удостоверение машиниста-тракториста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35,0</w:t>
            </w:r>
          </w:p>
        </w:tc>
      </w:tr>
      <w:tr>
        <w:trPr>
          <w:trHeight w:val="21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2 216,0</w:t>
            </w:r>
          </w:p>
        </w:tc>
      </w:tr>
      <w:tr>
        <w:trPr>
          <w:trHeight w:val="30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1 740,0</w:t>
            </w:r>
          </w:p>
        </w:tc>
      </w:tr>
      <w:tr>
        <w:trPr>
          <w:trHeight w:val="42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2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коммунальной собственности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1 739,0</w:t>
            </w:r>
          </w:p>
        </w:tc>
      </w:tr>
      <w:tr>
        <w:trPr>
          <w:trHeight w:val="43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коммунальной собственности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1 739,0</w:t>
            </w:r>
          </w:p>
        </w:tc>
      </w:tr>
      <w:tr>
        <w:trPr>
          <w:trHeight w:val="40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</w:tr>
      <w:tr>
        <w:trPr>
          <w:trHeight w:val="49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бюджетным кредитам, выданным из местного бюджета физическим лицам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</w:tr>
      <w:tr>
        <w:trPr>
          <w:trHeight w:val="87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12,0</w:t>
            </w:r>
          </w:p>
        </w:tc>
      </w:tr>
      <w:tr>
        <w:trPr>
          <w:trHeight w:val="111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предприятий нефтяного сектора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12,0</w:t>
            </w:r>
          </w:p>
        </w:tc>
      </w:tr>
      <w:tr>
        <w:trPr>
          <w:trHeight w:val="51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Административные штрафы, пени, санкции, взыскания, налагаемые местными государственными органами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12,0</w:t>
            </w:r>
          </w:p>
        </w:tc>
      </w:tr>
      <w:tr>
        <w:trPr>
          <w:trHeight w:val="72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штрафы, пени, санкции, взыскания, налагаемые государственными учреждениями, финансируемыми из местного бюджета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1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464,0</w:t>
            </w:r>
          </w:p>
        </w:tc>
      </w:tr>
      <w:tr>
        <w:trPr>
          <w:trHeight w:val="21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464,0</w:t>
            </w:r>
          </w:p>
        </w:tc>
      </w:tr>
      <w:tr>
        <w:trPr>
          <w:trHeight w:val="43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средств, ранее полученных из местного бюджета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5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неналоговые поступления в местный бюджет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464,0</w:t>
            </w:r>
          </w:p>
        </w:tc>
      </w:tr>
      <w:tr>
        <w:trPr>
          <w:trHeight w:val="21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1 009,0</w:t>
            </w:r>
          </w:p>
        </w:tc>
      </w:tr>
      <w:tr>
        <w:trPr>
          <w:trHeight w:val="21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1 009,0</w:t>
            </w:r>
          </w:p>
        </w:tc>
      </w:tr>
      <w:tr>
        <w:trPr>
          <w:trHeight w:val="21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1 009,0</w:t>
            </w:r>
          </w:p>
        </w:tc>
      </w:tr>
      <w:tr>
        <w:trPr>
          <w:trHeight w:val="21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 участков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1 009,0</w:t>
            </w:r>
          </w:p>
        </w:tc>
      </w:tr>
      <w:tr>
        <w:trPr>
          <w:trHeight w:val="21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1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продажу права аренды земельных участков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1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1 608 026,1</w:t>
            </w:r>
          </w:p>
        </w:tc>
      </w:tr>
      <w:tr>
        <w:trPr>
          <w:trHeight w:val="49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1 608 026,1</w:t>
            </w:r>
          </w:p>
        </w:tc>
      </w:tr>
      <w:tr>
        <w:trPr>
          <w:trHeight w:val="21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1 608 026,1</w:t>
            </w:r>
          </w:p>
        </w:tc>
      </w:tr>
      <w:tr>
        <w:trPr>
          <w:trHeight w:val="21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190 983,1</w:t>
            </w:r>
          </w:p>
        </w:tc>
      </w:tr>
      <w:tr>
        <w:trPr>
          <w:trHeight w:val="21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233 731,0</w:t>
            </w:r>
          </w:p>
        </w:tc>
      </w:tr>
      <w:tr>
        <w:trPr>
          <w:trHeight w:val="21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1 183 312,0</w:t>
            </w:r>
          </w:p>
        </w:tc>
      </w:tr>
      <w:tr>
        <w:trPr>
          <w:trHeight w:val="21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Движение остатков бюджетных средств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6 274,1</w:t>
            </w:r>
          </w:p>
        </w:tc>
      </w:tr>
      <w:tr>
        <w:trPr>
          <w:trHeight w:val="21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6 274,1</w:t>
            </w:r>
          </w:p>
        </w:tc>
      </w:tr>
      <w:tr>
        <w:trPr>
          <w:trHeight w:val="21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6 274,1</w:t>
            </w:r>
          </w:p>
        </w:tc>
      </w:tr>
      <w:tr>
        <w:trPr>
          <w:trHeight w:val="21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6 274,1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3"/>
        <w:gridCol w:w="951"/>
        <w:gridCol w:w="825"/>
        <w:gridCol w:w="973"/>
        <w:gridCol w:w="954"/>
        <w:gridCol w:w="6178"/>
        <w:gridCol w:w="2386"/>
      </w:tblGrid>
      <w:tr>
        <w:trPr>
          <w:trHeight w:val="196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рамм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рамма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рамма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ІІ. ЗАТРАТЫ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1 767 436,2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187 110,9</w:t>
            </w:r>
          </w:p>
        </w:tc>
      </w:tr>
      <w:tr>
        <w:trPr>
          <w:trHeight w:val="69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163 646,5</w:t>
            </w:r>
          </w:p>
        </w:tc>
      </w:tr>
      <w:tr>
        <w:trPr>
          <w:trHeight w:val="48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11 775,0</w:t>
            </w:r>
          </w:p>
        </w:tc>
      </w:tr>
      <w:tr>
        <w:trPr>
          <w:trHeight w:val="46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11 525,0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</w:tr>
      <w:tr>
        <w:trPr>
          <w:trHeight w:val="48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76 246,8</w:t>
            </w:r>
          </w:p>
        </w:tc>
      </w:tr>
      <w:tr>
        <w:trPr>
          <w:trHeight w:val="46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55 728,8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19 918,0</w:t>
            </w:r>
          </w:p>
        </w:tc>
      </w:tr>
      <w:tr>
        <w:trPr>
          <w:trHeight w:val="7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75 624,7</w:t>
            </w:r>
          </w:p>
        </w:tc>
      </w:tr>
      <w:tr>
        <w:trPr>
          <w:trHeight w:val="69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75 624,7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12 990,4</w:t>
            </w:r>
          </w:p>
        </w:tc>
      </w:tr>
      <w:tr>
        <w:trPr>
          <w:trHeight w:val="48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12 990,4</w:t>
            </w:r>
          </w:p>
        </w:tc>
      </w:tr>
      <w:tr>
        <w:trPr>
          <w:trHeight w:val="9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12 685,8</w:t>
            </w:r>
          </w:p>
        </w:tc>
      </w:tr>
      <w:tr>
        <w:trPr>
          <w:trHeight w:val="46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63,0</w:t>
            </w:r>
          </w:p>
        </w:tc>
      </w:tr>
      <w:tr>
        <w:trPr>
          <w:trHeight w:val="69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7,0</w:t>
            </w:r>
          </w:p>
        </w:tc>
      </w:tr>
      <w:tr>
        <w:trPr>
          <w:trHeight w:val="3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234,6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10 474,0</w:t>
            </w:r>
          </w:p>
        </w:tc>
      </w:tr>
      <w:tr>
        <w:trPr>
          <w:trHeight w:val="48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10 474,0</w:t>
            </w:r>
          </w:p>
        </w:tc>
      </w:tr>
      <w:tr>
        <w:trPr>
          <w:trHeight w:val="9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10 474,0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Оборона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3 661,0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Военные нужды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3 661,0</w:t>
            </w:r>
          </w:p>
        </w:tc>
      </w:tr>
      <w:tr>
        <w:trPr>
          <w:trHeight w:val="48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3 661,0</w:t>
            </w:r>
          </w:p>
        </w:tc>
      </w:tr>
      <w:tr>
        <w:trPr>
          <w:trHeight w:val="46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3 661,0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897 789,5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99 052,0</w:t>
            </w:r>
          </w:p>
        </w:tc>
      </w:tr>
      <w:tr>
        <w:trPr>
          <w:trHeight w:val="48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99 052,0</w:t>
            </w:r>
          </w:p>
        </w:tc>
      </w:tr>
      <w:tr>
        <w:trPr>
          <w:trHeight w:val="46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94 564,0</w:t>
            </w:r>
          </w:p>
        </w:tc>
      </w:tr>
      <w:tr>
        <w:trPr>
          <w:trHeight w:val="69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4 488,0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4 488,0</w:t>
            </w:r>
          </w:p>
        </w:tc>
      </w:tr>
      <w:tr>
        <w:trPr>
          <w:trHeight w:val="46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769 437,0</w:t>
            </w:r>
          </w:p>
        </w:tc>
      </w:tr>
      <w:tr>
        <w:trPr>
          <w:trHeight w:val="48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769 437,0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716 792,0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52 645,0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29 300,5</w:t>
            </w:r>
          </w:p>
        </w:tc>
      </w:tr>
      <w:tr>
        <w:trPr>
          <w:trHeight w:val="7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466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7 337,5</w:t>
            </w:r>
          </w:p>
        </w:tc>
      </w:tr>
      <w:tr>
        <w:trPr>
          <w:trHeight w:val="46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7 337,5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7 337,5</w:t>
            </w:r>
          </w:p>
        </w:tc>
      </w:tr>
      <w:tr>
        <w:trPr>
          <w:trHeight w:val="48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21 963,0</w:t>
            </w:r>
          </w:p>
        </w:tc>
      </w:tr>
      <w:tr>
        <w:trPr>
          <w:trHeight w:val="73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11 436,0</w:t>
            </w:r>
          </w:p>
        </w:tc>
      </w:tr>
      <w:tr>
        <w:trPr>
          <w:trHeight w:val="9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3 327,0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3 327,0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6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7 200,0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7 200,0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138 992,0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 помощь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126 248,0</w:t>
            </w:r>
          </w:p>
        </w:tc>
      </w:tr>
      <w:tr>
        <w:trPr>
          <w:trHeight w:val="48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126 248,0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19 606,0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 работы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12 056,0</w:t>
            </w:r>
          </w:p>
        </w:tc>
      </w:tr>
      <w:tr>
        <w:trPr>
          <w:trHeight w:val="46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подготовка и переподготовка безработных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1 573,0</w:t>
            </w:r>
          </w:p>
        </w:tc>
      </w:tr>
      <w:tr>
        <w:trPr>
          <w:trHeight w:val="46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Дополнительные меры по социальной защите граждан в сфере занятости населения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2 688,0</w:t>
            </w:r>
          </w:p>
        </w:tc>
      </w:tr>
      <w:tr>
        <w:trPr>
          <w:trHeight w:val="69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Расширение программы социальных рабочих мест и молодежной практики за счет целевых текущих трансфертов из республиканского бюджета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6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мер государственной поддержки участникам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занятости 2020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3 289,0</w:t>
            </w:r>
          </w:p>
        </w:tc>
      </w:tr>
      <w:tr>
        <w:trPr>
          <w:trHeight w:val="11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6 480,0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10 324,0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10 324,0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6 000,0</w:t>
            </w:r>
          </w:p>
        </w:tc>
      </w:tr>
      <w:tr>
        <w:trPr>
          <w:trHeight w:val="7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33 974,0</w:t>
            </w:r>
          </w:p>
        </w:tc>
      </w:tr>
      <w:tr>
        <w:trPr>
          <w:trHeight w:val="48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областного бюджета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32 939,0</w:t>
            </w:r>
          </w:p>
        </w:tc>
      </w:tr>
      <w:tr>
        <w:trPr>
          <w:trHeight w:val="5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бюджета района (города областного значения)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1 035,0</w:t>
            </w:r>
          </w:p>
        </w:tc>
      </w:tr>
      <w:tr>
        <w:trPr>
          <w:trHeight w:val="46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3 100,0</w:t>
            </w:r>
          </w:p>
        </w:tc>
      </w:tr>
      <w:tr>
        <w:trPr>
          <w:trHeight w:val="46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10 080,0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2 400,0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7 680,0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29 304,0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29 304,0</w:t>
            </w:r>
          </w:p>
        </w:tc>
      </w:tr>
      <w:tr>
        <w:trPr>
          <w:trHeight w:val="11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1 490,0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5 890,0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5 890,0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69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12 744,0</w:t>
            </w:r>
          </w:p>
        </w:tc>
      </w:tr>
      <w:tr>
        <w:trPr>
          <w:trHeight w:val="48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12 744,0</w:t>
            </w:r>
          </w:p>
        </w:tc>
      </w:tr>
      <w:tr>
        <w:trPr>
          <w:trHeight w:val="69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11 744,0</w:t>
            </w:r>
          </w:p>
        </w:tc>
      </w:tr>
      <w:tr>
        <w:trPr>
          <w:trHeight w:val="46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261 955,0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Жилищное хозяйство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5 320,0</w:t>
            </w:r>
          </w:p>
        </w:tc>
      </w:tr>
      <w:tr>
        <w:trPr>
          <w:trHeight w:val="7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3 000,0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3 000,0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кредитов из республиканского бюджета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3 000,0</w:t>
            </w:r>
          </w:p>
        </w:tc>
      </w:tr>
      <w:tr>
        <w:trPr>
          <w:trHeight w:val="7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466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6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занятости 2020 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466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2 320,0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жилья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2 320,0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кредитов из республиканского бюджета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2 320,0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229 602,0</w:t>
            </w:r>
          </w:p>
        </w:tc>
      </w:tr>
      <w:tr>
        <w:trPr>
          <w:trHeight w:val="7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229 602,0</w:t>
            </w:r>
          </w:p>
        </w:tc>
      </w:tr>
      <w:tr>
        <w:trPr>
          <w:trHeight w:val="46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7 854,0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221 748,0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200 861,0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20 887,0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27 033,0</w:t>
            </w:r>
          </w:p>
        </w:tc>
      </w:tr>
      <w:tr>
        <w:trPr>
          <w:trHeight w:val="7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23 933,0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9 790,0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1 100,0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13 043,0</w:t>
            </w:r>
          </w:p>
        </w:tc>
      </w:tr>
      <w:tr>
        <w:trPr>
          <w:trHeight w:val="7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3 100,0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3 100,0</w:t>
            </w:r>
          </w:p>
        </w:tc>
      </w:tr>
      <w:tr>
        <w:trPr>
          <w:trHeight w:val="46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121 562,0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73 340,0</w:t>
            </w:r>
          </w:p>
        </w:tc>
      </w:tr>
      <w:tr>
        <w:trPr>
          <w:trHeight w:val="48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70 670,0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70 670,0</w:t>
            </w:r>
          </w:p>
        </w:tc>
      </w:tr>
      <w:tr>
        <w:trPr>
          <w:trHeight w:val="7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466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2 670,0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2 670,0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2 670,0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Спорт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11 793,0</w:t>
            </w:r>
          </w:p>
        </w:tc>
      </w:tr>
      <w:tr>
        <w:trPr>
          <w:trHeight w:val="7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466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6 993,0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6 993,0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6 993,0</w:t>
            </w:r>
          </w:p>
        </w:tc>
      </w:tr>
      <w:tr>
        <w:trPr>
          <w:trHeight w:val="48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4 800,0</w:t>
            </w:r>
          </w:p>
        </w:tc>
      </w:tr>
      <w:tr>
        <w:trPr>
          <w:trHeight w:val="46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745,0</w:t>
            </w:r>
          </w:p>
        </w:tc>
      </w:tr>
      <w:tr>
        <w:trPr>
          <w:trHeight w:val="69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4 055,0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22 516,0</w:t>
            </w:r>
          </w:p>
        </w:tc>
      </w:tr>
      <w:tr>
        <w:trPr>
          <w:trHeight w:val="48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17 516,0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17 216,0</w:t>
            </w:r>
          </w:p>
        </w:tc>
      </w:tr>
      <w:tr>
        <w:trPr>
          <w:trHeight w:val="46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48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5 000,0</w:t>
            </w:r>
          </w:p>
        </w:tc>
      </w:tr>
      <w:tr>
        <w:trPr>
          <w:trHeight w:val="46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5 000,0</w:t>
            </w:r>
          </w:p>
        </w:tc>
      </w:tr>
      <w:tr>
        <w:trPr>
          <w:trHeight w:val="69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13 913,0</w:t>
            </w:r>
          </w:p>
        </w:tc>
      </w:tr>
      <w:tr>
        <w:trPr>
          <w:trHeight w:val="48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6 411,0</w:t>
            </w:r>
          </w:p>
        </w:tc>
      </w:tr>
      <w:tr>
        <w:trPr>
          <w:trHeight w:val="46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6 411,0</w:t>
            </w:r>
          </w:p>
        </w:tc>
      </w:tr>
      <w:tr>
        <w:trPr>
          <w:trHeight w:val="48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7 502,0</w:t>
            </w:r>
          </w:p>
        </w:tc>
      </w:tr>
      <w:tr>
        <w:trPr>
          <w:trHeight w:val="9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4 930,0</w:t>
            </w:r>
          </w:p>
        </w:tc>
      </w:tr>
      <w:tr>
        <w:trPr>
          <w:trHeight w:val="46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2 572,0</w:t>
            </w:r>
          </w:p>
        </w:tc>
      </w:tr>
      <w:tr>
        <w:trPr>
          <w:trHeight w:val="9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68 437,1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 хозяйство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2 351,1</w:t>
            </w:r>
          </w:p>
        </w:tc>
      </w:tr>
      <w:tr>
        <w:trPr>
          <w:trHeight w:val="48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2 351,1</w:t>
            </w:r>
          </w:p>
        </w:tc>
      </w:tr>
      <w:tr>
        <w:trPr>
          <w:trHeight w:val="9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целевых трансфертов из республиканского бюджета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2 351,1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Земельные отношения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4 896,0</w:t>
            </w:r>
          </w:p>
        </w:tc>
      </w:tr>
      <w:tr>
        <w:trPr>
          <w:trHeight w:val="48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4 896,0</w:t>
            </w:r>
          </w:p>
        </w:tc>
      </w:tr>
      <w:tr>
        <w:trPr>
          <w:trHeight w:val="69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4 896,0</w:t>
            </w:r>
          </w:p>
        </w:tc>
      </w:tr>
      <w:tr>
        <w:trPr>
          <w:trHeight w:val="69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61 190,0</w:t>
            </w:r>
          </w:p>
        </w:tc>
      </w:tr>
      <w:tr>
        <w:trPr>
          <w:trHeight w:val="7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475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61 190,0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61 190,0</w:t>
            </w:r>
          </w:p>
        </w:tc>
      </w:tr>
      <w:tr>
        <w:trPr>
          <w:trHeight w:val="69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21 218,0</w:t>
            </w:r>
          </w:p>
        </w:tc>
      </w:tr>
      <w:tr>
        <w:trPr>
          <w:trHeight w:val="46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21 218,0</w:t>
            </w:r>
          </w:p>
        </w:tc>
      </w:tr>
      <w:tr>
        <w:trPr>
          <w:trHeight w:val="7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466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21 218,0</w:t>
            </w:r>
          </w:p>
        </w:tc>
      </w:tr>
      <w:tr>
        <w:trPr>
          <w:trHeight w:val="138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4 487,0</w:t>
            </w:r>
          </w:p>
        </w:tc>
      </w:tr>
      <w:tr>
        <w:trPr>
          <w:trHeight w:val="9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16 731,0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24 174,0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24 174,0</w:t>
            </w:r>
          </w:p>
        </w:tc>
      </w:tr>
      <w:tr>
        <w:trPr>
          <w:trHeight w:val="7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10 910,0</w:t>
            </w:r>
          </w:p>
        </w:tc>
      </w:tr>
      <w:tr>
        <w:trPr>
          <w:trHeight w:val="69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10 910,0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10 910,0</w:t>
            </w:r>
          </w:p>
        </w:tc>
      </w:tr>
      <w:tr>
        <w:trPr>
          <w:trHeight w:val="7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13 264,0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13 264,0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13 264,0</w:t>
            </w:r>
          </w:p>
        </w:tc>
      </w:tr>
      <w:tr>
        <w:trPr>
          <w:trHeight w:val="46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7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5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 внутрирайонных общественных пассажирских перевозок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39 945,2</w:t>
            </w:r>
          </w:p>
        </w:tc>
      </w:tr>
      <w:tr>
        <w:trPr>
          <w:trHeight w:val="46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7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475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39 795,2</w:t>
            </w:r>
          </w:p>
        </w:tc>
      </w:tr>
      <w:tr>
        <w:trPr>
          <w:trHeight w:val="48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312,0</w:t>
            </w:r>
          </w:p>
        </w:tc>
      </w:tr>
      <w:tr>
        <w:trPr>
          <w:trHeight w:val="46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«Дорожная карта бизнеса - 2020»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312,0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312,0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8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2 900,0</w:t>
            </w:r>
          </w:p>
        </w:tc>
      </w:tr>
      <w:tr>
        <w:trPr>
          <w:trHeight w:val="46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2 900,0</w:t>
            </w:r>
          </w:p>
        </w:tc>
      </w:tr>
      <w:tr>
        <w:trPr>
          <w:trHeight w:val="11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Чрезвычайный резерв местного исполнительного органа района (города областного значения) для ликвидации чрезвычайных ситуаций природного и техногенного характера на территории района (города областного значения)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2 900,0</w:t>
            </w:r>
          </w:p>
        </w:tc>
      </w:tr>
      <w:tr>
        <w:trPr>
          <w:trHeight w:val="7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13 748,0</w:t>
            </w:r>
          </w:p>
        </w:tc>
      </w:tr>
      <w:tr>
        <w:trPr>
          <w:trHeight w:val="9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13 748,0</w:t>
            </w:r>
          </w:p>
        </w:tc>
      </w:tr>
      <w:tr>
        <w:trPr>
          <w:trHeight w:val="48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11 488,2</w:t>
            </w:r>
          </w:p>
        </w:tc>
      </w:tr>
      <w:tr>
        <w:trPr>
          <w:trHeight w:val="46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9 288,2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2 200,0</w:t>
            </w:r>
          </w:p>
        </w:tc>
      </w:tr>
      <w:tr>
        <w:trPr>
          <w:trHeight w:val="7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475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11 347,0</w:t>
            </w:r>
          </w:p>
        </w:tc>
      </w:tr>
      <w:tr>
        <w:trPr>
          <w:trHeight w:val="9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промышленности, сельского хозяйства и ветеринарии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10 877,0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470,0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Обслуживание долга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1,0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Обслуживание долга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1,0</w:t>
            </w:r>
          </w:p>
        </w:tc>
      </w:tr>
      <w:tr>
        <w:trPr>
          <w:trHeight w:val="48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1,0</w:t>
            </w:r>
          </w:p>
        </w:tc>
      </w:tr>
      <w:tr>
        <w:trPr>
          <w:trHeight w:val="73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2 590,5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2 590,5</w:t>
            </w:r>
          </w:p>
        </w:tc>
      </w:tr>
      <w:tr>
        <w:trPr>
          <w:trHeight w:val="48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2 590,5</w:t>
            </w:r>
          </w:p>
        </w:tc>
      </w:tr>
      <w:tr>
        <w:trPr>
          <w:trHeight w:val="46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2 590,5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13 133,0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Бюджетные кредиты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13 608,0</w:t>
            </w:r>
          </w:p>
        </w:tc>
      </w:tr>
      <w:tr>
        <w:trPr>
          <w:trHeight w:val="9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13 608,0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 хозяйство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13 608,0</w:t>
            </w:r>
          </w:p>
        </w:tc>
      </w:tr>
      <w:tr>
        <w:trPr>
          <w:trHeight w:val="48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13 608,0</w:t>
            </w:r>
          </w:p>
        </w:tc>
      </w:tr>
      <w:tr>
        <w:trPr>
          <w:trHeight w:val="76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13 608,0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475,0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475,0</w:t>
            </w:r>
          </w:p>
        </w:tc>
      </w:tr>
      <w:tr>
        <w:trPr>
          <w:trHeight w:val="46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475,0</w:t>
            </w:r>
          </w:p>
        </w:tc>
      </w:tr>
      <w:tr>
        <w:trPr>
          <w:trHeight w:val="34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-13 133,0</w:t>
            </w:r>
          </w:p>
        </w:tc>
      </w:tr>
      <w:tr>
        <w:trPr>
          <w:trHeight w:val="48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13 133,0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13 608,0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13 608,0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13 608,0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475,0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475,0</w:t>
            </w:r>
          </w:p>
        </w:tc>
      </w:tr>
      <w:tr>
        <w:trPr>
          <w:trHeight w:val="48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475,0</w:t>
            </w:r>
          </w:p>
        </w:tc>
      </w:tr>
      <w:tr>
        <w:trPr>
          <w:trHeight w:val="46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Начальник отдела экономики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бюджетного планирования Абайского района:       Б. Таттибеков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