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2f91" w14:textId="7372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выборам Президента Республики Казахстан на территории Аягозского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Аягозского района Восточно-Казахстанской области от 1 марта 2011 года N 02. Зарегистрировано управлением юстиции Аягозского района Департамента юстиции Восточно-Казахстанской области 14 марта 2011 года за N 5-6-131. Утратило силу - постановлением акимата Аягозского района от 04 мая 2011 года N 522</w:t>
      </w:r>
    </w:p>
    <w:p>
      <w:pPr>
        <w:spacing w:after="0"/>
        <w:ind w:left="0"/>
        <w:jc w:val="both"/>
      </w:pPr>
      <w:bookmarkStart w:name="z1" w:id="0"/>
      <w:r>
        <w:rPr>
          <w:rFonts w:ascii="Times New Roman"/>
          <w:b w:val="false"/>
          <w:i w:val="false"/>
          <w:color w:val="ff0000"/>
          <w:sz w:val="28"/>
        </w:rPr>
        <w:t>
      Сноска. Утратило силу - постановлением акимата Аягозского района от 04.05.2011 N 522.</w:t>
      </w:r>
    </w:p>
    <w:bookmarkEnd w:id="0"/>
    <w:bookmarkStart w:name="z2" w:id="1"/>
    <w:p>
      <w:pPr>
        <w:spacing w:after="0"/>
        <w:ind w:left="0"/>
        <w:jc w:val="both"/>
      </w:pPr>
      <w:r>
        <w:rPr>
          <w:rFonts w:ascii="Times New Roman"/>
          <w:b w:val="false"/>
          <w:i w:val="false"/>
          <w:color w:val="000000"/>
          <w:sz w:val="28"/>
        </w:rPr>
        <w:t>      В соответствии с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и по согласованию с районной территориальной избирательной комиссией </w:t>
      </w:r>
      <w:r>
        <w:rPr>
          <w:rFonts w:ascii="Times New Roman"/>
          <w:b/>
          <w:i w:val="false"/>
          <w:color w:val="000000"/>
          <w:sz w:val="28"/>
        </w:rPr>
        <w:t>РЕШАЮ:</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выборам Президента Республики Казахстан на территории Аягозского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Контроль за выполнением настоящего решения возложить на заместителя акима района С. Искакова.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Временно исполняющий обязанности</w:t>
      </w:r>
      <w:r>
        <w:br/>
      </w:r>
      <w:r>
        <w:rPr>
          <w:rFonts w:ascii="Times New Roman"/>
          <w:b w:val="false"/>
          <w:i w:val="false"/>
          <w:color w:val="000000"/>
          <w:sz w:val="28"/>
        </w:rPr>
        <w:t>
</w:t>
      </w:r>
      <w:r>
        <w:rPr>
          <w:rFonts w:ascii="Times New Roman"/>
          <w:b w:val="false"/>
          <w:i/>
          <w:color w:val="000000"/>
          <w:sz w:val="28"/>
        </w:rPr>
        <w:t>      акима Аягозского района                         Т. Бозтаев</w:t>
      </w:r>
      <w:r>
        <w:br/>
      </w:r>
      <w:r>
        <w:rPr>
          <w:rFonts w:ascii="Times New Roman"/>
          <w:b w:val="false"/>
          <w:i w:val="false"/>
          <w:color w:val="000000"/>
          <w:sz w:val="28"/>
        </w:rPr>
        <w:t>
 </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районной</w:t>
      </w:r>
      <w:r>
        <w:br/>
      </w:r>
      <w:r>
        <w:rPr>
          <w:rFonts w:ascii="Times New Roman"/>
          <w:b w:val="false"/>
          <w:i w:val="false"/>
          <w:color w:val="000000"/>
          <w:sz w:val="28"/>
        </w:rPr>
        <w:t>
</w:t>
      </w:r>
      <w:r>
        <w:rPr>
          <w:rFonts w:ascii="Times New Roman"/>
          <w:b w:val="false"/>
          <w:i/>
          <w:color w:val="000000"/>
          <w:sz w:val="28"/>
        </w:rPr>
        <w:t>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А. Мустафин</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01.03.2011 г.</w:t>
      </w:r>
    </w:p>
    <w:bookmarkStart w:name="z4" w:id="2"/>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от 01 марта 2011 года № 02</w:t>
      </w:r>
    </w:p>
    <w:bookmarkEnd w:id="2"/>
    <w:p>
      <w:pPr>
        <w:spacing w:after="0"/>
        <w:ind w:left="0"/>
        <w:jc w:val="left"/>
      </w:pPr>
      <w:r>
        <w:rPr>
          <w:rFonts w:ascii="Times New Roman"/>
          <w:b/>
          <w:i w:val="false"/>
          <w:color w:val="000000"/>
        </w:rPr>
        <w:t xml:space="preserve"> Границы избирательных участков</w:t>
      </w:r>
      <w:r>
        <w:br/>
      </w:r>
      <w:r>
        <w:rPr>
          <w:rFonts w:ascii="Times New Roman"/>
          <w:b/>
          <w:i w:val="false"/>
          <w:color w:val="000000"/>
        </w:rPr>
        <w:t>
по Аягозскому району</w:t>
      </w:r>
    </w:p>
    <w:p>
      <w:pPr>
        <w:spacing w:after="0"/>
        <w:ind w:left="0"/>
        <w:jc w:val="left"/>
      </w:pPr>
      <w:r>
        <w:rPr>
          <w:rFonts w:ascii="Times New Roman"/>
          <w:b/>
          <w:i w:val="false"/>
          <w:color w:val="000000"/>
        </w:rPr>
        <w:t xml:space="preserve"> Избирательный участок № 305 Депо</w:t>
      </w:r>
    </w:p>
    <w:p>
      <w:pPr>
        <w:spacing w:after="0"/>
        <w:ind w:left="0"/>
        <w:jc w:val="both"/>
      </w:pPr>
      <w:r>
        <w:rPr>
          <w:rFonts w:ascii="Times New Roman"/>
          <w:b w:val="false"/>
          <w:i w:val="false"/>
          <w:color w:val="000000"/>
          <w:sz w:val="28"/>
        </w:rPr>
        <w:t>      г. Аягоз, Локомотивное депо, ул. Маженова 1, актовый зал депо, тел. 5-35-09.</w:t>
      </w:r>
      <w:r>
        <w:br/>
      </w:r>
      <w:r>
        <w:rPr>
          <w:rFonts w:ascii="Times New Roman"/>
          <w:b w:val="false"/>
          <w:i w:val="false"/>
          <w:color w:val="000000"/>
          <w:sz w:val="28"/>
        </w:rPr>
        <w:t>
      Границы: Гвардейская 1-16 дома, Ларшина 1-22 дома, Найманбаева 1-226 дома, Шакенова 1-187 дома, Пролетарская 1-14 дома, Маженова 1-49 дома, Желтоксан 1-369 дома, 6 пункт 5, 6, 7, 2</w:t>
      </w:r>
      <w:r>
        <w:rPr>
          <w:rFonts w:ascii="Times New Roman"/>
          <w:b w:val="false"/>
          <w:i w:val="false"/>
          <w:color w:val="000000"/>
          <w:vertAlign w:val="superscript"/>
        </w:rPr>
        <w:t>а</w:t>
      </w:r>
      <w:r>
        <w:rPr>
          <w:rFonts w:ascii="Times New Roman"/>
          <w:b w:val="false"/>
          <w:i w:val="false"/>
          <w:color w:val="000000"/>
          <w:sz w:val="28"/>
        </w:rPr>
        <w:t>, 4</w:t>
      </w:r>
      <w:r>
        <w:rPr>
          <w:rFonts w:ascii="Times New Roman"/>
          <w:b w:val="false"/>
          <w:i w:val="false"/>
          <w:color w:val="000000"/>
          <w:vertAlign w:val="superscript"/>
        </w:rPr>
        <w:t>а</w:t>
      </w:r>
      <w:r>
        <w:rPr>
          <w:rFonts w:ascii="Times New Roman"/>
          <w:b w:val="false"/>
          <w:i w:val="false"/>
          <w:color w:val="000000"/>
          <w:sz w:val="28"/>
        </w:rPr>
        <w:t>, 25</w:t>
      </w:r>
      <w:r>
        <w:rPr>
          <w:rFonts w:ascii="Times New Roman"/>
          <w:b w:val="false"/>
          <w:i w:val="false"/>
          <w:color w:val="000000"/>
          <w:vertAlign w:val="superscript"/>
        </w:rPr>
        <w:t>а</w:t>
      </w:r>
      <w:r>
        <w:rPr>
          <w:rFonts w:ascii="Times New Roman"/>
          <w:b w:val="false"/>
          <w:i w:val="false"/>
          <w:color w:val="000000"/>
          <w:sz w:val="28"/>
        </w:rPr>
        <w:t>, 43</w:t>
      </w:r>
      <w:r>
        <w:rPr>
          <w:rFonts w:ascii="Times New Roman"/>
          <w:b w:val="false"/>
          <w:i w:val="false"/>
          <w:color w:val="000000"/>
          <w:vertAlign w:val="superscript"/>
        </w:rPr>
        <w:t>а</w:t>
      </w:r>
      <w:r>
        <w:rPr>
          <w:rFonts w:ascii="Times New Roman"/>
          <w:b w:val="false"/>
          <w:i w:val="false"/>
          <w:color w:val="000000"/>
          <w:sz w:val="28"/>
        </w:rPr>
        <w:t xml:space="preserve"> дома.</w:t>
      </w:r>
    </w:p>
    <w:p>
      <w:pPr>
        <w:spacing w:after="0"/>
        <w:ind w:left="0"/>
        <w:jc w:val="left"/>
      </w:pPr>
      <w:r>
        <w:rPr>
          <w:rFonts w:ascii="Times New Roman"/>
          <w:b/>
          <w:i w:val="false"/>
          <w:color w:val="000000"/>
        </w:rPr>
        <w:t xml:space="preserve"> Избирательный участок № 306 Амангельды</w:t>
      </w:r>
    </w:p>
    <w:p>
      <w:pPr>
        <w:spacing w:after="0"/>
        <w:ind w:left="0"/>
        <w:jc w:val="both"/>
      </w:pPr>
      <w:r>
        <w:rPr>
          <w:rFonts w:ascii="Times New Roman"/>
          <w:b w:val="false"/>
          <w:i w:val="false"/>
          <w:color w:val="000000"/>
          <w:sz w:val="28"/>
        </w:rPr>
        <w:t>      г. Аягоз, средняя школа им. Д. Бабатайулы, ул. Гагарина 20, здание средней школы им Д. Бабатайулы, тел. 3-15-40.</w:t>
      </w:r>
      <w:r>
        <w:br/>
      </w:r>
      <w:r>
        <w:rPr>
          <w:rFonts w:ascii="Times New Roman"/>
          <w:b w:val="false"/>
          <w:i w:val="false"/>
          <w:color w:val="000000"/>
          <w:sz w:val="28"/>
        </w:rPr>
        <w:t>
      Границы: Барак батыр 1-240 дома, Токсангазина 2-277 дома, Гагарина 2-160 чет. дома, Подгорная 1-171 дома, Амангельды 1-63 дома, Турганбаева 1-27 дома.</w:t>
      </w:r>
    </w:p>
    <w:p>
      <w:pPr>
        <w:spacing w:after="0"/>
        <w:ind w:left="0"/>
        <w:jc w:val="left"/>
      </w:pPr>
      <w:r>
        <w:rPr>
          <w:rFonts w:ascii="Times New Roman"/>
          <w:b/>
          <w:i w:val="false"/>
          <w:color w:val="000000"/>
        </w:rPr>
        <w:t xml:space="preserve"> Избирательный участок № 308 Жанауыл</w:t>
      </w:r>
    </w:p>
    <w:p>
      <w:pPr>
        <w:spacing w:after="0"/>
        <w:ind w:left="0"/>
        <w:jc w:val="both"/>
      </w:pPr>
      <w:r>
        <w:rPr>
          <w:rFonts w:ascii="Times New Roman"/>
          <w:b w:val="false"/>
          <w:i w:val="false"/>
          <w:color w:val="000000"/>
          <w:sz w:val="28"/>
        </w:rPr>
        <w:t>      г. Аягоз, средняя школа № 6, ул. Валиханова 2, здание СШ № 6, тел. 3-10-17.</w:t>
      </w:r>
      <w:r>
        <w:br/>
      </w:r>
      <w:r>
        <w:rPr>
          <w:rFonts w:ascii="Times New Roman"/>
          <w:b w:val="false"/>
          <w:i w:val="false"/>
          <w:color w:val="000000"/>
          <w:sz w:val="28"/>
        </w:rPr>
        <w:t>
      Границы: Полевая 1-12</w:t>
      </w:r>
      <w:r>
        <w:rPr>
          <w:rFonts w:ascii="Times New Roman"/>
          <w:b w:val="false"/>
          <w:i w:val="false"/>
          <w:color w:val="000000"/>
          <w:vertAlign w:val="superscript"/>
        </w:rPr>
        <w:t>а</w:t>
      </w:r>
      <w:r>
        <w:rPr>
          <w:rFonts w:ascii="Times New Roman"/>
          <w:b w:val="false"/>
          <w:i w:val="false"/>
          <w:color w:val="000000"/>
          <w:sz w:val="28"/>
        </w:rPr>
        <w:t xml:space="preserve"> дома, Адилбаева 1-45 дома, Би Боранбай  1</w:t>
      </w:r>
      <w:r>
        <w:rPr>
          <w:rFonts w:ascii="Times New Roman"/>
          <w:b w:val="false"/>
          <w:i w:val="false"/>
          <w:color w:val="000000"/>
          <w:vertAlign w:val="superscript"/>
        </w:rPr>
        <w:t>а</w:t>
      </w:r>
      <w:r>
        <w:rPr>
          <w:rFonts w:ascii="Times New Roman"/>
          <w:b w:val="false"/>
          <w:i w:val="false"/>
          <w:color w:val="000000"/>
          <w:sz w:val="28"/>
        </w:rPr>
        <w:t>-79 дома, Отарбекова 1</w:t>
      </w:r>
      <w:r>
        <w:rPr>
          <w:rFonts w:ascii="Times New Roman"/>
          <w:b w:val="false"/>
          <w:i w:val="false"/>
          <w:color w:val="000000"/>
          <w:vertAlign w:val="superscript"/>
        </w:rPr>
        <w:t>б</w:t>
      </w:r>
      <w:r>
        <w:rPr>
          <w:rFonts w:ascii="Times New Roman"/>
          <w:b w:val="false"/>
          <w:i w:val="false"/>
          <w:color w:val="000000"/>
          <w:sz w:val="28"/>
        </w:rPr>
        <w:t>-81 дома, Г. Шокымулы 1-73 дома, Тайкиманов 1/1-99/2 дома, Байгабылулы 1-32 дома.</w:t>
      </w:r>
    </w:p>
    <w:p>
      <w:pPr>
        <w:spacing w:after="0"/>
        <w:ind w:left="0"/>
        <w:jc w:val="left"/>
      </w:pPr>
      <w:r>
        <w:rPr>
          <w:rFonts w:ascii="Times New Roman"/>
          <w:b/>
          <w:i w:val="false"/>
          <w:color w:val="000000"/>
        </w:rPr>
        <w:t xml:space="preserve"> Избирательный участок № 309 ДЭУ</w:t>
      </w:r>
    </w:p>
    <w:p>
      <w:pPr>
        <w:spacing w:after="0"/>
        <w:ind w:left="0"/>
        <w:jc w:val="both"/>
      </w:pPr>
      <w:r>
        <w:rPr>
          <w:rFonts w:ascii="Times New Roman"/>
          <w:b w:val="false"/>
          <w:i w:val="false"/>
          <w:color w:val="000000"/>
          <w:sz w:val="28"/>
        </w:rPr>
        <w:t>      г. Аягоз, ДЭУ, ул. Валиханова 25 дом, здание КГП «Аягоз жолдары», тел. 3-04 38.</w:t>
      </w:r>
      <w:r>
        <w:br/>
      </w:r>
      <w:r>
        <w:rPr>
          <w:rFonts w:ascii="Times New Roman"/>
          <w:b w:val="false"/>
          <w:i w:val="false"/>
          <w:color w:val="000000"/>
          <w:sz w:val="28"/>
        </w:rPr>
        <w:t>
      Границы: Сатпаева 1/1-40/2 дома, Матросова 1-10 дома, 9 мкр. дома 15-16-17, 9 мкр. дом 19 - 16 кв. двухэтажный дом, 9 мкр. 9 барачных домов 1-10 кв, Шантемисов 1/1-12 дома, Джамбула 63-93 дома, Сейфуллина 95-124 дома, Б. Момышулы 145-163 нечетные дома, С. Жунусова 3-15 дома, Железнодор. пер. 3-10 дома, Ш. Валиханова 22а, 32, 34, 33, 31, 30, 49, 47, 43, 45, 51, 53 дома, Кулсейтова 1-51 дома, подстанция № 24 двухквартирный дом, № 24 кв. 1-11 дома, Кудерина 107</w:t>
      </w:r>
      <w:r>
        <w:rPr>
          <w:rFonts w:ascii="Times New Roman"/>
          <w:b w:val="false"/>
          <w:i w:val="false"/>
          <w:color w:val="000000"/>
          <w:vertAlign w:val="superscript"/>
        </w:rPr>
        <w:t>А</w:t>
      </w:r>
      <w:r>
        <w:rPr>
          <w:rFonts w:ascii="Times New Roman"/>
          <w:b w:val="false"/>
          <w:i w:val="false"/>
          <w:color w:val="000000"/>
          <w:sz w:val="28"/>
        </w:rPr>
        <w:t>-107</w:t>
      </w:r>
      <w:r>
        <w:rPr>
          <w:rFonts w:ascii="Times New Roman"/>
          <w:b w:val="false"/>
          <w:i w:val="false"/>
          <w:color w:val="000000"/>
          <w:vertAlign w:val="superscript"/>
        </w:rPr>
        <w:t>Б</w:t>
      </w:r>
      <w:r>
        <w:rPr>
          <w:rFonts w:ascii="Times New Roman"/>
          <w:b w:val="false"/>
          <w:i w:val="false"/>
          <w:color w:val="000000"/>
          <w:sz w:val="28"/>
        </w:rPr>
        <w:t>-109, 109</w:t>
      </w:r>
      <w:r>
        <w:rPr>
          <w:rFonts w:ascii="Times New Roman"/>
          <w:b w:val="false"/>
          <w:i w:val="false"/>
          <w:color w:val="000000"/>
          <w:vertAlign w:val="superscript"/>
        </w:rPr>
        <w:t>А</w:t>
      </w:r>
      <w:r>
        <w:rPr>
          <w:rFonts w:ascii="Times New Roman"/>
          <w:b w:val="false"/>
          <w:i w:val="false"/>
          <w:color w:val="000000"/>
          <w:sz w:val="28"/>
        </w:rPr>
        <w:t>, 109</w:t>
      </w:r>
      <w:r>
        <w:rPr>
          <w:rFonts w:ascii="Times New Roman"/>
          <w:b w:val="false"/>
          <w:i w:val="false"/>
          <w:color w:val="000000"/>
          <w:vertAlign w:val="superscript"/>
        </w:rPr>
        <w:t>Б</w:t>
      </w:r>
      <w:r>
        <w:rPr>
          <w:rFonts w:ascii="Times New Roman"/>
          <w:b w:val="false"/>
          <w:i w:val="false"/>
          <w:color w:val="000000"/>
          <w:sz w:val="28"/>
        </w:rPr>
        <w:t>, 111, 113, 113</w:t>
      </w:r>
      <w:r>
        <w:rPr>
          <w:rFonts w:ascii="Times New Roman"/>
          <w:b w:val="false"/>
          <w:i w:val="false"/>
          <w:color w:val="000000"/>
          <w:vertAlign w:val="superscript"/>
        </w:rPr>
        <w:t>А</w:t>
      </w:r>
      <w:r>
        <w:rPr>
          <w:rFonts w:ascii="Times New Roman"/>
          <w:b w:val="false"/>
          <w:i w:val="false"/>
          <w:color w:val="000000"/>
          <w:sz w:val="28"/>
        </w:rPr>
        <w:t>, 130, 156 дома, Самен Сайдаш Жолдасовых 3-52 дома.</w:t>
      </w:r>
    </w:p>
    <w:p>
      <w:pPr>
        <w:spacing w:after="0"/>
        <w:ind w:left="0"/>
        <w:jc w:val="left"/>
      </w:pPr>
      <w:r>
        <w:rPr>
          <w:rFonts w:ascii="Times New Roman"/>
          <w:b/>
          <w:i w:val="false"/>
          <w:color w:val="000000"/>
        </w:rPr>
        <w:t xml:space="preserve"> Избирательный участок № 311 Казахстан</w:t>
      </w:r>
    </w:p>
    <w:p>
      <w:pPr>
        <w:spacing w:after="0"/>
        <w:ind w:left="0"/>
        <w:jc w:val="both"/>
      </w:pPr>
      <w:r>
        <w:rPr>
          <w:rFonts w:ascii="Times New Roman"/>
          <w:b w:val="false"/>
          <w:i w:val="false"/>
          <w:color w:val="000000"/>
          <w:sz w:val="28"/>
        </w:rPr>
        <w:t>      г. Аягоз, средняя школа им. К. Бозтаева, ул. Танирбергенова 67, здание СШ им. К. Бозтаева, тел. 5-35-48.</w:t>
      </w:r>
      <w:r>
        <w:br/>
      </w:r>
      <w:r>
        <w:rPr>
          <w:rFonts w:ascii="Times New Roman"/>
          <w:b w:val="false"/>
          <w:i w:val="false"/>
          <w:color w:val="000000"/>
          <w:sz w:val="28"/>
        </w:rPr>
        <w:t>
      Границы: Б. Момышулы 109-141 неч. дома, Алтынсарина 90-116 дома, Б. Момышулы 78-146 чет. дома, Дюсенова 130-148 чет. дома, 71-83 неч. дома, Макеева 11, 13, 15, 17, 19, 21, 21а, 19а, 23, 25, 45, 47а, 55, 55а, 12, 14, 16 барач. дома, Танирбергенова 54–82 чет. дома, 49, 51, 53 неч. дома, Ч. Валиханова 1 кв. 4, 1, 2, 4, 5, 6, 7, 7а, 8, 9, 10, 11 дома, Аканаева неч. 69-103</w:t>
      </w:r>
      <w:r>
        <w:rPr>
          <w:rFonts w:ascii="Times New Roman"/>
          <w:b w:val="false"/>
          <w:i w:val="false"/>
          <w:color w:val="000000"/>
          <w:vertAlign w:val="superscript"/>
        </w:rPr>
        <w:t>а</w:t>
      </w:r>
      <w:r>
        <w:rPr>
          <w:rFonts w:ascii="Times New Roman"/>
          <w:b w:val="false"/>
          <w:i w:val="false"/>
          <w:color w:val="000000"/>
          <w:sz w:val="28"/>
        </w:rPr>
        <w:t>, чет. 40, 42, 44, 44а дома, Сибирский пер. 3-12 дома, Мамбетова 43–88 дома, Гагарина 162-216 дома, Барак батыра 241</w:t>
      </w:r>
      <w:r>
        <w:rPr>
          <w:rFonts w:ascii="Times New Roman"/>
          <w:b w:val="false"/>
          <w:i w:val="false"/>
          <w:color w:val="000000"/>
          <w:vertAlign w:val="superscript"/>
        </w:rPr>
        <w:t xml:space="preserve">а </w:t>
      </w:r>
      <w:r>
        <w:rPr>
          <w:rFonts w:ascii="Times New Roman"/>
          <w:b w:val="false"/>
          <w:i w:val="false"/>
          <w:color w:val="000000"/>
          <w:sz w:val="28"/>
        </w:rPr>
        <w:t>-296 дома, Кажымукан - все дома, Нефтебаза 1-12 дома, Богенбай батыра 4-20 дома.</w:t>
      </w:r>
    </w:p>
    <w:p>
      <w:pPr>
        <w:spacing w:after="0"/>
        <w:ind w:left="0"/>
        <w:jc w:val="left"/>
      </w:pPr>
      <w:r>
        <w:rPr>
          <w:rFonts w:ascii="Times New Roman"/>
          <w:b/>
          <w:i w:val="false"/>
          <w:color w:val="000000"/>
        </w:rPr>
        <w:t xml:space="preserve"> Избирательный участок № 312 Абай</w:t>
      </w:r>
    </w:p>
    <w:p>
      <w:pPr>
        <w:spacing w:after="0"/>
        <w:ind w:left="0"/>
        <w:jc w:val="both"/>
      </w:pPr>
      <w:r>
        <w:rPr>
          <w:rFonts w:ascii="Times New Roman"/>
          <w:b w:val="false"/>
          <w:i w:val="false"/>
          <w:color w:val="000000"/>
          <w:sz w:val="28"/>
        </w:rPr>
        <w:t>      г. Аягоз, средняя школа № 1, ул. Ауэзова 23 дом, здание СШ № 1.</w:t>
      </w:r>
      <w:r>
        <w:br/>
      </w:r>
      <w:r>
        <w:rPr>
          <w:rFonts w:ascii="Times New Roman"/>
          <w:b w:val="false"/>
          <w:i w:val="false"/>
          <w:color w:val="000000"/>
          <w:sz w:val="28"/>
        </w:rPr>
        <w:t>
      Границы: Ауэзова 1-76 дома, Ауэзова № 6, 8, 9, 12, 13, 30 дома, Алтынсарина 43-115 нечет. дома, Б. Абая № 31 дом, Богенбай батыра 32 дом, Б. Абая № 29, 24, 24</w:t>
      </w:r>
      <w:r>
        <w:rPr>
          <w:rFonts w:ascii="Times New Roman"/>
          <w:b w:val="false"/>
          <w:i w:val="false"/>
          <w:color w:val="000000"/>
          <w:vertAlign w:val="superscript"/>
        </w:rPr>
        <w:t>а</w:t>
      </w:r>
      <w:r>
        <w:rPr>
          <w:rFonts w:ascii="Times New Roman"/>
          <w:b w:val="false"/>
          <w:i w:val="false"/>
          <w:color w:val="000000"/>
          <w:sz w:val="28"/>
        </w:rPr>
        <w:t>, 22, 32 чет. дома, Шакарима 33-96 дома, Кудерина 9-105 подряд, 133</w:t>
      </w:r>
      <w:r>
        <w:rPr>
          <w:rFonts w:ascii="Times New Roman"/>
          <w:b w:val="false"/>
          <w:i w:val="false"/>
          <w:color w:val="000000"/>
          <w:vertAlign w:val="superscript"/>
        </w:rPr>
        <w:t>а</w:t>
      </w:r>
      <w:r>
        <w:rPr>
          <w:rFonts w:ascii="Times New Roman"/>
          <w:b w:val="false"/>
          <w:i w:val="false"/>
          <w:color w:val="000000"/>
          <w:sz w:val="28"/>
        </w:rPr>
        <w:t>, 133</w:t>
      </w:r>
      <w:r>
        <w:rPr>
          <w:rFonts w:ascii="Times New Roman"/>
          <w:b w:val="false"/>
          <w:i w:val="false"/>
          <w:color w:val="000000"/>
          <w:vertAlign w:val="superscript"/>
        </w:rPr>
        <w:t>б</w:t>
      </w:r>
      <w:r>
        <w:rPr>
          <w:rFonts w:ascii="Times New Roman"/>
          <w:b w:val="false"/>
          <w:i w:val="false"/>
          <w:color w:val="000000"/>
          <w:sz w:val="28"/>
        </w:rPr>
        <w:t xml:space="preserve"> дома, Сергазина 1-128 дома, Сейфуллина 38-96 чет. дома, Кудерина № 29 дом, Актамберды 42, 44, 46, 48 дома.</w:t>
      </w:r>
    </w:p>
    <w:p>
      <w:pPr>
        <w:spacing w:after="0"/>
        <w:ind w:left="0"/>
        <w:jc w:val="left"/>
      </w:pPr>
      <w:r>
        <w:rPr>
          <w:rFonts w:ascii="Times New Roman"/>
          <w:b/>
          <w:i w:val="false"/>
          <w:color w:val="000000"/>
        </w:rPr>
        <w:t xml:space="preserve"> Избирательный участок № 313 Орталык</w:t>
      </w:r>
    </w:p>
    <w:p>
      <w:pPr>
        <w:spacing w:after="0"/>
        <w:ind w:left="0"/>
        <w:jc w:val="both"/>
      </w:pPr>
      <w:r>
        <w:rPr>
          <w:rFonts w:ascii="Times New Roman"/>
          <w:b w:val="false"/>
          <w:i w:val="false"/>
          <w:color w:val="000000"/>
          <w:sz w:val="28"/>
        </w:rPr>
        <w:t>      г. Аягоз, рай. дом культуры, ул. Б. Абая 12, здание районного дома культуры, тел. 3-26-29.</w:t>
      </w:r>
      <w:r>
        <w:br/>
      </w:r>
      <w:r>
        <w:rPr>
          <w:rFonts w:ascii="Times New Roman"/>
          <w:b w:val="false"/>
          <w:i w:val="false"/>
          <w:color w:val="000000"/>
          <w:sz w:val="28"/>
        </w:rPr>
        <w:t>
      Границы: Б. Момышулы 64-76, 76</w:t>
      </w:r>
      <w:r>
        <w:rPr>
          <w:rFonts w:ascii="Times New Roman"/>
          <w:b w:val="false"/>
          <w:i w:val="false"/>
          <w:color w:val="000000"/>
          <w:vertAlign w:val="superscript"/>
        </w:rPr>
        <w:t>а</w:t>
      </w:r>
      <w:r>
        <w:rPr>
          <w:rFonts w:ascii="Times New Roman"/>
          <w:b w:val="false"/>
          <w:i w:val="false"/>
          <w:color w:val="000000"/>
          <w:sz w:val="28"/>
        </w:rPr>
        <w:t>, неч. 81-107 дома, Алтынсарина 54, 54а, 88 чет. дома, Танирбергенова 26-52 чет., 43, 45, 45</w:t>
      </w:r>
      <w:r>
        <w:rPr>
          <w:rFonts w:ascii="Times New Roman"/>
          <w:b w:val="false"/>
          <w:i w:val="false"/>
          <w:color w:val="000000"/>
          <w:vertAlign w:val="superscript"/>
        </w:rPr>
        <w:t>а</w:t>
      </w:r>
      <w:r>
        <w:rPr>
          <w:rFonts w:ascii="Times New Roman"/>
          <w:b w:val="false"/>
          <w:i w:val="false"/>
          <w:color w:val="000000"/>
          <w:sz w:val="28"/>
        </w:rPr>
        <w:t xml:space="preserve"> неч. дома, Дюсенова 57-69 неч. дома, 108-128 чет. дома, Мамбетова 32-66 чет., 27-41 неч. дома, Макеева 1, 3, 5, 7, 9, 11, 39, 41, 2, 4, 6, 8, 10, 12, 14, 16, 18, 22, 24, 26 дома, Аканаева 67-68 дома, Бульвар Абая 18, 20 дома, Богенбай батыр 3 дом.</w:t>
      </w:r>
    </w:p>
    <w:p>
      <w:pPr>
        <w:spacing w:after="0"/>
        <w:ind w:left="0"/>
        <w:jc w:val="left"/>
      </w:pPr>
      <w:r>
        <w:rPr>
          <w:rFonts w:ascii="Times New Roman"/>
          <w:b/>
          <w:i w:val="false"/>
          <w:color w:val="000000"/>
        </w:rPr>
        <w:t xml:space="preserve"> Избирательный участок № 315 Мектеп</w:t>
      </w:r>
    </w:p>
    <w:p>
      <w:pPr>
        <w:spacing w:after="0"/>
        <w:ind w:left="0"/>
        <w:jc w:val="both"/>
      </w:pPr>
      <w:r>
        <w:rPr>
          <w:rFonts w:ascii="Times New Roman"/>
          <w:b w:val="false"/>
          <w:i w:val="false"/>
          <w:color w:val="000000"/>
          <w:sz w:val="28"/>
        </w:rPr>
        <w:t>      г. Аягоз, средняя школа № 3, ул. Б. Абая 17, здание СШ № 3.</w:t>
      </w:r>
      <w:r>
        <w:br/>
      </w:r>
      <w:r>
        <w:rPr>
          <w:rFonts w:ascii="Times New Roman"/>
          <w:b w:val="false"/>
          <w:i w:val="false"/>
          <w:color w:val="000000"/>
          <w:sz w:val="28"/>
        </w:rPr>
        <w:t>
      Границы: Алтынсарина 1-44 дома, Актамберды: 20, 26, 28, 30 дома, неч. 23, 29, 33, 37 дома, Б. Момышулы 1-79 неч., 2-56 чет. дома, Б. Абая 21, 23 дома, Габбасова 15-50 дома, Болатова 1-64 дома, Курмангазы 1-60 дома, Саметова 1-79 дома, Водосточная 1-70 дома, Искакова 14-90 чет. дома, Янушкеевича 18-80 дома, Зеленый переул. 1-19 дома, Аканаева 30, 32, 34, 36, 38 чет. дома, 1-61 неч. дома, Оспанова 1-22 дома.</w:t>
      </w:r>
    </w:p>
    <w:p>
      <w:pPr>
        <w:spacing w:after="0"/>
        <w:ind w:left="0"/>
        <w:jc w:val="left"/>
      </w:pPr>
      <w:r>
        <w:rPr>
          <w:rFonts w:ascii="Times New Roman"/>
          <w:b/>
          <w:i w:val="false"/>
          <w:color w:val="000000"/>
        </w:rPr>
        <w:t xml:space="preserve"> Избирательный участок № 316 Актамберды</w:t>
      </w:r>
    </w:p>
    <w:p>
      <w:pPr>
        <w:spacing w:after="0"/>
        <w:ind w:left="0"/>
        <w:jc w:val="both"/>
      </w:pPr>
      <w:r>
        <w:rPr>
          <w:rFonts w:ascii="Times New Roman"/>
          <w:b w:val="false"/>
          <w:i w:val="false"/>
          <w:color w:val="000000"/>
          <w:sz w:val="28"/>
        </w:rPr>
        <w:t>      г. Аягоз, СШ № 7, ул. Б. Абая 15, здание СШ № 7.</w:t>
      </w:r>
      <w:r>
        <w:br/>
      </w:r>
      <w:r>
        <w:rPr>
          <w:rFonts w:ascii="Times New Roman"/>
          <w:b w:val="false"/>
          <w:i w:val="false"/>
          <w:color w:val="000000"/>
          <w:sz w:val="28"/>
        </w:rPr>
        <w:t>
      Границы: Коммунальная 3-26 дома, Янушкеевича 2-18 дома, Сулейменова 1</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-49 неч., 2-36 чет. дома, Дуйсенова 13-41 неч., 36-92, 102 чет. дома, Танирбергенова 2/2-24 чет. дома, 1-31 неч. дома, Мамбетова 1-19 неч., 2-30 чет. дома, Актамберды 1-17 неч., 2-14 чет. дома, Аканаева 2-28 чет. дома, Актюбинская 2-72 чет. дома, 1-57 неч. дома, Габбасова 1-13 дома, Искакова 2-12 чет. дома.</w:t>
      </w:r>
    </w:p>
    <w:p>
      <w:pPr>
        <w:spacing w:after="0"/>
        <w:ind w:left="0"/>
        <w:jc w:val="left"/>
      </w:pPr>
      <w:r>
        <w:rPr>
          <w:rFonts w:ascii="Times New Roman"/>
          <w:b/>
          <w:i w:val="false"/>
          <w:color w:val="000000"/>
        </w:rPr>
        <w:t xml:space="preserve"> Избирательный участок № 317 Жамбыл</w:t>
      </w:r>
    </w:p>
    <w:p>
      <w:pPr>
        <w:spacing w:after="0"/>
        <w:ind w:left="0"/>
        <w:jc w:val="both"/>
      </w:pPr>
      <w:r>
        <w:rPr>
          <w:rFonts w:ascii="Times New Roman"/>
          <w:b w:val="false"/>
          <w:i w:val="false"/>
          <w:color w:val="000000"/>
          <w:sz w:val="28"/>
        </w:rPr>
        <w:t>      г. Аягоз, городская гимназия, ул. Актамберды 76, здание городской гимназии, тел. 3-50-26.</w:t>
      </w:r>
      <w:r>
        <w:br/>
      </w:r>
      <w:r>
        <w:rPr>
          <w:rFonts w:ascii="Times New Roman"/>
          <w:b w:val="false"/>
          <w:i w:val="false"/>
          <w:color w:val="000000"/>
          <w:sz w:val="28"/>
        </w:rPr>
        <w:t>
      Границы: Актамберды 62, 66, 78, 80, 82, 84, 86 дома, Маметова 1-22а, 24а дома, Сейфуллина 1-31 неч., 2-36 чет. дома, Панфилова 1-31 дома, Джамбула 1-20 дома, Рахимова 10, 14, 14</w:t>
      </w:r>
      <w:r>
        <w:rPr>
          <w:rFonts w:ascii="Times New Roman"/>
          <w:b w:val="false"/>
          <w:i w:val="false"/>
          <w:color w:val="000000"/>
          <w:vertAlign w:val="superscript"/>
        </w:rPr>
        <w:t>а</w:t>
      </w:r>
      <w:r>
        <w:rPr>
          <w:rFonts w:ascii="Times New Roman"/>
          <w:b w:val="false"/>
          <w:i w:val="false"/>
          <w:color w:val="000000"/>
          <w:sz w:val="28"/>
        </w:rPr>
        <w:t>, 16 дома, Б. Абая 49, 53, 59, 59а, 61, 63, 65 дома, Шакарима 1-36 дома.</w:t>
      </w:r>
    </w:p>
    <w:p>
      <w:pPr>
        <w:spacing w:after="0"/>
        <w:ind w:left="0"/>
        <w:jc w:val="left"/>
      </w:pPr>
      <w:r>
        <w:rPr>
          <w:rFonts w:ascii="Times New Roman"/>
          <w:b/>
          <w:i w:val="false"/>
          <w:color w:val="000000"/>
        </w:rPr>
        <w:t xml:space="preserve"> Избирательный участок № 319 Айгыз</w:t>
      </w:r>
    </w:p>
    <w:p>
      <w:pPr>
        <w:spacing w:after="0"/>
        <w:ind w:left="0"/>
        <w:jc w:val="both"/>
      </w:pPr>
      <w:r>
        <w:rPr>
          <w:rFonts w:ascii="Times New Roman"/>
          <w:b w:val="false"/>
          <w:i w:val="false"/>
          <w:color w:val="000000"/>
          <w:sz w:val="28"/>
        </w:rPr>
        <w:t>      г. Аягоз, средняя школа № 5, ул. Байтурсынова 22, здание СШ № 5, тел. 3-26-72.</w:t>
      </w:r>
      <w:r>
        <w:br/>
      </w:r>
      <w:r>
        <w:rPr>
          <w:rFonts w:ascii="Times New Roman"/>
          <w:b w:val="false"/>
          <w:i w:val="false"/>
          <w:color w:val="000000"/>
          <w:sz w:val="28"/>
        </w:rPr>
        <w:t xml:space="preserve">
      Границы: Дуйсенова 1-11 неч. дома, 2-36 чет. дома, Кошкимбаева 2 </w:t>
      </w:r>
      <w:r>
        <w:rPr>
          <w:rFonts w:ascii="Times New Roman"/>
          <w:b w:val="false"/>
          <w:i w:val="false"/>
          <w:color w:val="000000"/>
          <w:vertAlign w:val="superscript"/>
        </w:rPr>
        <w:t>а</w:t>
      </w:r>
      <w:r>
        <w:rPr>
          <w:rFonts w:ascii="Times New Roman"/>
          <w:b w:val="false"/>
          <w:i w:val="false"/>
          <w:color w:val="000000"/>
          <w:sz w:val="28"/>
        </w:rPr>
        <w:t>-251 дома, Нугманова 1-62 дома, Маяковского 1-44 дома, Енбекшилер 1-65 дома, Д. Нурпейсова 1-31 дома, Чкалова 1-25 дома, Бигельдинова 2-25 дома, Дуйсенгазина 1-82 дома, Радионова 1-55 дома, Искакова 1-79 неч. дома, Байтурсынова 1-84 дома, Горького 1-44 дома, Шынгожа батыр 1-52 дома, Сулейменова 38-60 чет. дома, 51-67 неч. дома, Молдагулова 1-136 дома.</w:t>
      </w:r>
    </w:p>
    <w:p>
      <w:pPr>
        <w:spacing w:after="0"/>
        <w:ind w:left="0"/>
        <w:jc w:val="left"/>
      </w:pPr>
      <w:r>
        <w:rPr>
          <w:rFonts w:ascii="Times New Roman"/>
          <w:b/>
          <w:i w:val="false"/>
          <w:color w:val="000000"/>
        </w:rPr>
        <w:t xml:space="preserve"> Избирательный участок № 320 Лицей</w:t>
      </w:r>
    </w:p>
    <w:p>
      <w:pPr>
        <w:spacing w:after="0"/>
        <w:ind w:left="0"/>
        <w:jc w:val="both"/>
      </w:pPr>
      <w:r>
        <w:rPr>
          <w:rFonts w:ascii="Times New Roman"/>
          <w:b w:val="false"/>
          <w:i w:val="false"/>
          <w:color w:val="000000"/>
          <w:sz w:val="28"/>
        </w:rPr>
        <w:t>      г. Аягоз, Казахский лицей, ул. Кабанбай батыра 23, здание Казахского лицея, тел. 3-56-90.</w:t>
      </w:r>
      <w:r>
        <w:br/>
      </w:r>
      <w:r>
        <w:rPr>
          <w:rFonts w:ascii="Times New Roman"/>
          <w:b w:val="false"/>
          <w:i w:val="false"/>
          <w:color w:val="000000"/>
          <w:sz w:val="28"/>
        </w:rPr>
        <w:t>
      Границы: Терешковой 11-96 дома, Апрошкина 1</w:t>
      </w:r>
      <w:r>
        <w:rPr>
          <w:rFonts w:ascii="Times New Roman"/>
          <w:b w:val="false"/>
          <w:i w:val="false"/>
          <w:color w:val="000000"/>
          <w:vertAlign w:val="superscript"/>
        </w:rPr>
        <w:t>а</w:t>
      </w:r>
      <w:r>
        <w:rPr>
          <w:rFonts w:ascii="Times New Roman"/>
          <w:b w:val="false"/>
          <w:i w:val="false"/>
          <w:color w:val="000000"/>
          <w:sz w:val="28"/>
        </w:rPr>
        <w:t>-16</w:t>
      </w:r>
      <w:r>
        <w:rPr>
          <w:rFonts w:ascii="Times New Roman"/>
          <w:b w:val="false"/>
          <w:i w:val="false"/>
          <w:color w:val="000000"/>
          <w:vertAlign w:val="superscript"/>
        </w:rPr>
        <w:t>а</w:t>
      </w:r>
      <w:r>
        <w:rPr>
          <w:rFonts w:ascii="Times New Roman"/>
          <w:b w:val="false"/>
          <w:i w:val="false"/>
          <w:color w:val="000000"/>
          <w:sz w:val="28"/>
        </w:rPr>
        <w:t xml:space="preserve"> дома, Зенина 2-29 дома, Терликбаева 3-38 дома, Токтарова 1-34 дома, Титакова 1-34 дома, Шайханкари 1-45 дома, Чубартауский 2-19 дома, Оспанова 23-48 дома, Молдагулова 137-171 дома, Мангазбаева 1/1-60</w:t>
      </w:r>
      <w:r>
        <w:rPr>
          <w:rFonts w:ascii="Times New Roman"/>
          <w:b w:val="false"/>
          <w:i w:val="false"/>
          <w:color w:val="000000"/>
          <w:vertAlign w:val="superscript"/>
        </w:rPr>
        <w:t>а</w:t>
      </w:r>
      <w:r>
        <w:rPr>
          <w:rFonts w:ascii="Times New Roman"/>
          <w:b w:val="false"/>
          <w:i w:val="false"/>
          <w:color w:val="000000"/>
          <w:sz w:val="28"/>
        </w:rPr>
        <w:t xml:space="preserve"> дома, Школьная 1-16 </w:t>
      </w:r>
      <w:r>
        <w:rPr>
          <w:rFonts w:ascii="Times New Roman"/>
          <w:b w:val="false"/>
          <w:i w:val="false"/>
          <w:color w:val="000000"/>
          <w:vertAlign w:val="superscript"/>
        </w:rPr>
        <w:t>а</w:t>
      </w:r>
      <w:r>
        <w:rPr>
          <w:rFonts w:ascii="Times New Roman"/>
          <w:b w:val="false"/>
          <w:i w:val="false"/>
          <w:color w:val="000000"/>
          <w:sz w:val="28"/>
        </w:rPr>
        <w:t xml:space="preserve"> дома, Курмангали Халид 1-66 дома, Бектыбаева 1-12 дома, Байтурсынова 85-110 дома, Актамберды 41-79</w:t>
      </w:r>
      <w:r>
        <w:rPr>
          <w:rFonts w:ascii="Times New Roman"/>
          <w:b w:val="false"/>
          <w:i w:val="false"/>
          <w:color w:val="000000"/>
          <w:vertAlign w:val="superscript"/>
        </w:rPr>
        <w:t xml:space="preserve">а </w:t>
      </w:r>
      <w:r>
        <w:rPr>
          <w:rFonts w:ascii="Times New Roman"/>
          <w:b w:val="false"/>
          <w:i w:val="false"/>
          <w:color w:val="000000"/>
          <w:sz w:val="28"/>
        </w:rPr>
        <w:t>дома, Мерей-Байшашева 2-74 дома, Нугманова 61, 63, 63А, 65, 67, 69, 64, 66 дома, М. Сарсембаева 4-36 дома, Дюсенбаева 3-70 дома, С. Оразалинова дом, Шакерова 1-32 дома, Даутбергенова 1-19 дома.</w:t>
      </w:r>
    </w:p>
    <w:p>
      <w:pPr>
        <w:spacing w:after="0"/>
        <w:ind w:left="0"/>
        <w:jc w:val="left"/>
      </w:pPr>
      <w:r>
        <w:rPr>
          <w:rFonts w:ascii="Times New Roman"/>
          <w:b/>
          <w:i w:val="false"/>
          <w:color w:val="000000"/>
        </w:rPr>
        <w:t xml:space="preserve"> Избирательный участок № 323 Аурухана</w:t>
      </w:r>
    </w:p>
    <w:p>
      <w:pPr>
        <w:spacing w:after="0"/>
        <w:ind w:left="0"/>
        <w:jc w:val="both"/>
      </w:pPr>
      <w:r>
        <w:rPr>
          <w:rFonts w:ascii="Times New Roman"/>
          <w:b w:val="false"/>
          <w:i w:val="false"/>
          <w:color w:val="000000"/>
          <w:sz w:val="28"/>
        </w:rPr>
        <w:t>      г. Аягоз, Аягозская рай. больница, ул. Рахимова 1, здание районной больницы, тел. 3-55-46.</w:t>
      </w:r>
      <w:r>
        <w:br/>
      </w:r>
      <w:r>
        <w:rPr>
          <w:rFonts w:ascii="Times New Roman"/>
          <w:b w:val="false"/>
          <w:i w:val="false"/>
          <w:color w:val="000000"/>
          <w:sz w:val="28"/>
        </w:rPr>
        <w:t>
      Границы: Аталыкова 3-48 дома, Б. Абая 52-54, 56, 58, 60, 62 дома, Сейфуллина 35-93 неч. дома, Джамбула 21-61, 22</w:t>
      </w:r>
      <w:r>
        <w:rPr>
          <w:rFonts w:ascii="Times New Roman"/>
          <w:b w:val="false"/>
          <w:i w:val="false"/>
          <w:color w:val="000000"/>
          <w:vertAlign w:val="superscript"/>
        </w:rPr>
        <w:t>а</w:t>
      </w:r>
      <w:r>
        <w:rPr>
          <w:rFonts w:ascii="Times New Roman"/>
          <w:b w:val="false"/>
          <w:i w:val="false"/>
          <w:color w:val="000000"/>
          <w:sz w:val="28"/>
        </w:rPr>
        <w:t>, 22</w:t>
      </w:r>
      <w:r>
        <w:rPr>
          <w:rFonts w:ascii="Times New Roman"/>
          <w:b w:val="false"/>
          <w:i w:val="false"/>
          <w:color w:val="000000"/>
          <w:vertAlign w:val="superscript"/>
        </w:rPr>
        <w:t>б</w:t>
      </w:r>
      <w:r>
        <w:rPr>
          <w:rFonts w:ascii="Times New Roman"/>
          <w:b w:val="false"/>
          <w:i w:val="false"/>
          <w:color w:val="000000"/>
          <w:sz w:val="28"/>
        </w:rPr>
        <w:t>, 24</w:t>
      </w:r>
      <w:r>
        <w:rPr>
          <w:rFonts w:ascii="Times New Roman"/>
          <w:b w:val="false"/>
          <w:i w:val="false"/>
          <w:color w:val="000000"/>
          <w:vertAlign w:val="superscript"/>
        </w:rPr>
        <w:t>а</w:t>
      </w:r>
      <w:r>
        <w:rPr>
          <w:rFonts w:ascii="Times New Roman"/>
          <w:b w:val="false"/>
          <w:i w:val="false"/>
          <w:color w:val="000000"/>
          <w:sz w:val="28"/>
        </w:rPr>
        <w:t>, 24</w:t>
      </w:r>
      <w:r>
        <w:rPr>
          <w:rFonts w:ascii="Times New Roman"/>
          <w:b w:val="false"/>
          <w:i w:val="false"/>
          <w:color w:val="000000"/>
          <w:vertAlign w:val="superscript"/>
        </w:rPr>
        <w:t>б</w:t>
      </w:r>
      <w:r>
        <w:rPr>
          <w:rFonts w:ascii="Times New Roman"/>
          <w:b w:val="false"/>
          <w:i w:val="false"/>
          <w:color w:val="000000"/>
          <w:sz w:val="28"/>
        </w:rPr>
        <w:t xml:space="preserve"> дома, Маметова 9</w:t>
      </w:r>
      <w:r>
        <w:rPr>
          <w:rFonts w:ascii="Times New Roman"/>
          <w:b w:val="false"/>
          <w:i w:val="false"/>
          <w:color w:val="000000"/>
          <w:vertAlign w:val="superscript"/>
        </w:rPr>
        <w:t>а</w:t>
      </w:r>
      <w:r>
        <w:rPr>
          <w:rFonts w:ascii="Times New Roman"/>
          <w:b w:val="false"/>
          <w:i w:val="false"/>
          <w:color w:val="000000"/>
          <w:sz w:val="28"/>
        </w:rPr>
        <w:t>-52</w:t>
      </w:r>
      <w:r>
        <w:rPr>
          <w:rFonts w:ascii="Times New Roman"/>
          <w:b w:val="false"/>
          <w:i w:val="false"/>
          <w:color w:val="000000"/>
          <w:vertAlign w:val="superscript"/>
        </w:rPr>
        <w:t xml:space="preserve">а, </w:t>
      </w:r>
      <w:r>
        <w:rPr>
          <w:rFonts w:ascii="Times New Roman"/>
          <w:b w:val="false"/>
          <w:i w:val="false"/>
          <w:color w:val="000000"/>
          <w:sz w:val="28"/>
        </w:rPr>
        <w:t>9</w:t>
      </w:r>
      <w:r>
        <w:rPr>
          <w:rFonts w:ascii="Times New Roman"/>
          <w:b w:val="false"/>
          <w:i w:val="false"/>
          <w:color w:val="000000"/>
          <w:vertAlign w:val="superscript"/>
        </w:rPr>
        <w:t>а</w:t>
      </w:r>
      <w:r>
        <w:rPr>
          <w:rFonts w:ascii="Times New Roman"/>
          <w:b w:val="false"/>
          <w:i w:val="false"/>
          <w:color w:val="000000"/>
          <w:sz w:val="28"/>
        </w:rPr>
        <w:t>, 9</w:t>
      </w:r>
      <w:r>
        <w:rPr>
          <w:rFonts w:ascii="Times New Roman"/>
          <w:b w:val="false"/>
          <w:i w:val="false"/>
          <w:color w:val="000000"/>
          <w:vertAlign w:val="superscript"/>
        </w:rPr>
        <w:t>б</w:t>
      </w:r>
      <w:r>
        <w:rPr>
          <w:rFonts w:ascii="Times New Roman"/>
          <w:b w:val="false"/>
          <w:i w:val="false"/>
          <w:color w:val="000000"/>
          <w:vertAlign w:val="subscript"/>
        </w:rPr>
        <w:t xml:space="preserve">, </w:t>
      </w:r>
      <w:r>
        <w:rPr>
          <w:rFonts w:ascii="Times New Roman"/>
          <w:b w:val="false"/>
          <w:i w:val="false"/>
          <w:color w:val="000000"/>
          <w:sz w:val="28"/>
        </w:rPr>
        <w:t>9</w:t>
      </w:r>
      <w:r>
        <w:rPr>
          <w:rFonts w:ascii="Times New Roman"/>
          <w:b w:val="false"/>
          <w:i w:val="false"/>
          <w:color w:val="000000"/>
          <w:vertAlign w:val="superscript"/>
        </w:rPr>
        <w:t>в</w:t>
      </w:r>
      <w:r>
        <w:rPr>
          <w:rFonts w:ascii="Times New Roman"/>
          <w:b w:val="false"/>
          <w:i w:val="false"/>
          <w:color w:val="000000"/>
          <w:sz w:val="28"/>
        </w:rPr>
        <w:t>, 19</w:t>
      </w:r>
      <w:r>
        <w:rPr>
          <w:rFonts w:ascii="Times New Roman"/>
          <w:b w:val="false"/>
          <w:i w:val="false"/>
          <w:color w:val="000000"/>
          <w:vertAlign w:val="superscript"/>
        </w:rPr>
        <w:t>а</w:t>
      </w:r>
      <w:r>
        <w:rPr>
          <w:rFonts w:ascii="Times New Roman"/>
          <w:b w:val="false"/>
          <w:i w:val="false"/>
          <w:color w:val="000000"/>
          <w:sz w:val="28"/>
        </w:rPr>
        <w:t>, 15</w:t>
      </w:r>
      <w:r>
        <w:rPr>
          <w:rFonts w:ascii="Times New Roman"/>
          <w:b w:val="false"/>
          <w:i w:val="false"/>
          <w:color w:val="000000"/>
          <w:vertAlign w:val="superscript"/>
        </w:rPr>
        <w:t>в</w:t>
      </w:r>
      <w:r>
        <w:rPr>
          <w:rFonts w:ascii="Times New Roman"/>
          <w:b w:val="false"/>
          <w:i w:val="false"/>
          <w:color w:val="000000"/>
          <w:sz w:val="28"/>
        </w:rPr>
        <w:t>, 33</w:t>
      </w:r>
      <w:r>
        <w:rPr>
          <w:rFonts w:ascii="Times New Roman"/>
          <w:b w:val="false"/>
          <w:i w:val="false"/>
          <w:color w:val="000000"/>
          <w:vertAlign w:val="superscript"/>
        </w:rPr>
        <w:t>а</w:t>
      </w:r>
      <w:r>
        <w:rPr>
          <w:rFonts w:ascii="Times New Roman"/>
          <w:b w:val="false"/>
          <w:i w:val="false"/>
          <w:color w:val="000000"/>
          <w:sz w:val="28"/>
        </w:rPr>
        <w:t>, 35, 68 дома, Кабанбай батыр подряд, Панфилова 30-72 чет., 33</w:t>
      </w:r>
      <w:r>
        <w:rPr>
          <w:rFonts w:ascii="Times New Roman"/>
          <w:b w:val="false"/>
          <w:i w:val="false"/>
          <w:color w:val="000000"/>
          <w:vertAlign w:val="superscript"/>
        </w:rPr>
        <w:t>а</w:t>
      </w:r>
      <w:r>
        <w:rPr>
          <w:rFonts w:ascii="Times New Roman"/>
          <w:b w:val="false"/>
          <w:i w:val="false"/>
          <w:color w:val="000000"/>
          <w:sz w:val="28"/>
        </w:rPr>
        <w:t>-69 неч. дома, Рахимова 1-31 неч. дома.</w:t>
      </w:r>
    </w:p>
    <w:p>
      <w:pPr>
        <w:spacing w:after="0"/>
        <w:ind w:left="0"/>
        <w:jc w:val="left"/>
      </w:pPr>
      <w:r>
        <w:rPr>
          <w:rFonts w:ascii="Times New Roman"/>
          <w:b/>
          <w:i w:val="false"/>
          <w:color w:val="000000"/>
        </w:rPr>
        <w:t xml:space="preserve"> Избирательный участок № 324 Егизкызыл</w:t>
      </w:r>
    </w:p>
    <w:p>
      <w:pPr>
        <w:spacing w:after="0"/>
        <w:ind w:left="0"/>
        <w:jc w:val="both"/>
      </w:pPr>
      <w:r>
        <w:rPr>
          <w:rFonts w:ascii="Times New Roman"/>
          <w:b w:val="false"/>
          <w:i w:val="false"/>
          <w:color w:val="000000"/>
          <w:sz w:val="28"/>
        </w:rPr>
        <w:t>      г. Аягоз, разъезд Егизкызыл, контора разъезда.</w:t>
      </w:r>
      <w:r>
        <w:br/>
      </w:r>
      <w:r>
        <w:rPr>
          <w:rFonts w:ascii="Times New Roman"/>
          <w:b w:val="false"/>
          <w:i w:val="false"/>
          <w:color w:val="000000"/>
          <w:sz w:val="28"/>
        </w:rPr>
        <w:t>
      Границы: Егизкызыл, Акдала, № 21, Алтынколат, Айгыржал разьезды.</w:t>
      </w:r>
    </w:p>
    <w:p>
      <w:pPr>
        <w:spacing w:after="0"/>
        <w:ind w:left="0"/>
        <w:jc w:val="left"/>
      </w:pPr>
      <w:r>
        <w:rPr>
          <w:rFonts w:ascii="Times New Roman"/>
          <w:b/>
          <w:i w:val="false"/>
          <w:color w:val="000000"/>
        </w:rPr>
        <w:t xml:space="preserve"> Избирательный участок № 325 Жыланды</w:t>
      </w:r>
    </w:p>
    <w:p>
      <w:pPr>
        <w:spacing w:after="0"/>
        <w:ind w:left="0"/>
        <w:jc w:val="both"/>
      </w:pPr>
      <w:r>
        <w:rPr>
          <w:rFonts w:ascii="Times New Roman"/>
          <w:b w:val="false"/>
          <w:i w:val="false"/>
          <w:color w:val="000000"/>
          <w:sz w:val="28"/>
        </w:rPr>
        <w:t>      г. Аягоз, разъезд Жыланды, контора разъезда.</w:t>
      </w:r>
      <w:r>
        <w:br/>
      </w:r>
      <w:r>
        <w:rPr>
          <w:rFonts w:ascii="Times New Roman"/>
          <w:b w:val="false"/>
          <w:i w:val="false"/>
          <w:color w:val="000000"/>
          <w:sz w:val="28"/>
        </w:rPr>
        <w:t>
      Границы: Жыланды, Темекли, Кошкентал, Жыргалы, № 22,24,27 разъезды.</w:t>
      </w:r>
    </w:p>
    <w:p>
      <w:pPr>
        <w:spacing w:after="0"/>
        <w:ind w:left="0"/>
        <w:jc w:val="left"/>
      </w:pPr>
      <w:r>
        <w:rPr>
          <w:rFonts w:ascii="Times New Roman"/>
          <w:b/>
          <w:i w:val="false"/>
          <w:color w:val="000000"/>
        </w:rPr>
        <w:t xml:space="preserve"> Избирательный участок № 326 Южный</w:t>
      </w:r>
    </w:p>
    <w:p>
      <w:pPr>
        <w:spacing w:after="0"/>
        <w:ind w:left="0"/>
        <w:jc w:val="both"/>
      </w:pPr>
      <w:r>
        <w:rPr>
          <w:rFonts w:ascii="Times New Roman"/>
          <w:b w:val="false"/>
          <w:i w:val="false"/>
          <w:color w:val="000000"/>
          <w:sz w:val="28"/>
        </w:rPr>
        <w:t>      г. Аягоз, Южный городок, СШ № 4, тел. в/комм, здание СШ № 4.</w:t>
      </w:r>
      <w:r>
        <w:br/>
      </w:r>
      <w:r>
        <w:rPr>
          <w:rFonts w:ascii="Times New Roman"/>
          <w:b w:val="false"/>
          <w:i w:val="false"/>
          <w:color w:val="000000"/>
          <w:sz w:val="28"/>
        </w:rPr>
        <w:t>
      Границы: Дома южного городка, 3 км, Заезжий двор здание.</w:t>
      </w:r>
    </w:p>
    <w:p>
      <w:pPr>
        <w:spacing w:after="0"/>
        <w:ind w:left="0"/>
        <w:jc w:val="left"/>
      </w:pPr>
      <w:r>
        <w:rPr>
          <w:rFonts w:ascii="Times New Roman"/>
          <w:b/>
          <w:i w:val="false"/>
          <w:color w:val="000000"/>
        </w:rPr>
        <w:t xml:space="preserve"> Избирательный участок № 327 В/ч 10810</w:t>
      </w:r>
    </w:p>
    <w:p>
      <w:pPr>
        <w:spacing w:after="0"/>
        <w:ind w:left="0"/>
        <w:jc w:val="both"/>
      </w:pPr>
      <w:r>
        <w:rPr>
          <w:rFonts w:ascii="Times New Roman"/>
          <w:b w:val="false"/>
          <w:i w:val="false"/>
          <w:color w:val="000000"/>
          <w:sz w:val="28"/>
        </w:rPr>
        <w:t>      г. Аягоз, Южный городок, здание в/ч 10810.</w:t>
      </w:r>
      <w:r>
        <w:br/>
      </w:r>
      <w:r>
        <w:rPr>
          <w:rFonts w:ascii="Times New Roman"/>
          <w:b w:val="false"/>
          <w:i w:val="false"/>
          <w:color w:val="000000"/>
          <w:sz w:val="28"/>
        </w:rPr>
        <w:t>
      Границы: Территория в/ч 10810.</w:t>
      </w:r>
    </w:p>
    <w:p>
      <w:pPr>
        <w:spacing w:after="0"/>
        <w:ind w:left="0"/>
        <w:jc w:val="left"/>
      </w:pPr>
      <w:r>
        <w:rPr>
          <w:rFonts w:ascii="Times New Roman"/>
          <w:b/>
          <w:i w:val="false"/>
          <w:color w:val="000000"/>
        </w:rPr>
        <w:t xml:space="preserve"> Избирательный участок № 1154 В/ч 97616</w:t>
      </w:r>
    </w:p>
    <w:p>
      <w:pPr>
        <w:spacing w:after="0"/>
        <w:ind w:left="0"/>
        <w:jc w:val="both"/>
      </w:pPr>
      <w:r>
        <w:rPr>
          <w:rFonts w:ascii="Times New Roman"/>
          <w:b w:val="false"/>
          <w:i w:val="false"/>
          <w:color w:val="000000"/>
          <w:sz w:val="28"/>
        </w:rPr>
        <w:t>      г. Аягоз, Сергиопольский военный городок, здание в/ч 97616.</w:t>
      </w:r>
      <w:r>
        <w:br/>
      </w:r>
      <w:r>
        <w:rPr>
          <w:rFonts w:ascii="Times New Roman"/>
          <w:b w:val="false"/>
          <w:i w:val="false"/>
          <w:color w:val="000000"/>
          <w:sz w:val="28"/>
        </w:rPr>
        <w:t>
      Границы: Территория в/ч 97616.</w:t>
      </w:r>
    </w:p>
    <w:p>
      <w:pPr>
        <w:spacing w:after="0"/>
        <w:ind w:left="0"/>
        <w:jc w:val="left"/>
      </w:pPr>
      <w:r>
        <w:rPr>
          <w:rFonts w:ascii="Times New Roman"/>
          <w:b/>
          <w:i w:val="false"/>
          <w:color w:val="000000"/>
        </w:rPr>
        <w:t xml:space="preserve"> Избирательный участок № 1138 ИВС</w:t>
      </w:r>
    </w:p>
    <w:p>
      <w:pPr>
        <w:spacing w:after="0"/>
        <w:ind w:left="0"/>
        <w:jc w:val="both"/>
      </w:pPr>
      <w:r>
        <w:rPr>
          <w:rFonts w:ascii="Times New Roman"/>
          <w:b w:val="false"/>
          <w:i w:val="false"/>
          <w:color w:val="000000"/>
          <w:sz w:val="28"/>
        </w:rPr>
        <w:t>      г. Аягоз, Танирбергенова 68, здание ГРОВД, ИВС, тел. 3-00-48.</w:t>
      </w:r>
      <w:r>
        <w:br/>
      </w:r>
      <w:r>
        <w:rPr>
          <w:rFonts w:ascii="Times New Roman"/>
          <w:b w:val="false"/>
          <w:i w:val="false"/>
          <w:color w:val="000000"/>
          <w:sz w:val="28"/>
        </w:rPr>
        <w:t>
      Границы: здание ИВС.</w:t>
      </w:r>
    </w:p>
    <w:p>
      <w:pPr>
        <w:spacing w:after="0"/>
        <w:ind w:left="0"/>
        <w:jc w:val="left"/>
      </w:pPr>
      <w:r>
        <w:rPr>
          <w:rFonts w:ascii="Times New Roman"/>
          <w:b/>
          <w:i w:val="false"/>
          <w:color w:val="000000"/>
        </w:rPr>
        <w:t xml:space="preserve"> Избирательный участок № 330 Актогай 1</w:t>
      </w:r>
    </w:p>
    <w:p>
      <w:pPr>
        <w:spacing w:after="0"/>
        <w:ind w:left="0"/>
        <w:jc w:val="both"/>
      </w:pPr>
      <w:r>
        <w:rPr>
          <w:rFonts w:ascii="Times New Roman"/>
          <w:b w:val="false"/>
          <w:i w:val="false"/>
          <w:color w:val="000000"/>
          <w:sz w:val="28"/>
        </w:rPr>
        <w:t>      с. Актогай, ул. Жибек Жолы 56, здание СШ № 8.</w:t>
      </w:r>
      <w:r>
        <w:br/>
      </w:r>
      <w:r>
        <w:rPr>
          <w:rFonts w:ascii="Times New Roman"/>
          <w:b w:val="false"/>
          <w:i w:val="false"/>
          <w:color w:val="000000"/>
          <w:sz w:val="28"/>
        </w:rPr>
        <w:t>
      Границы: СМП в северной части поселка, 2-ауыл на юге.</w:t>
      </w:r>
    </w:p>
    <w:p>
      <w:pPr>
        <w:spacing w:after="0"/>
        <w:ind w:left="0"/>
        <w:jc w:val="left"/>
      </w:pPr>
      <w:r>
        <w:rPr>
          <w:rFonts w:ascii="Times New Roman"/>
          <w:b/>
          <w:i w:val="false"/>
          <w:color w:val="000000"/>
        </w:rPr>
        <w:t xml:space="preserve"> Избирательный участок № 331 Актогай 2</w:t>
      </w:r>
    </w:p>
    <w:p>
      <w:pPr>
        <w:spacing w:after="0"/>
        <w:ind w:left="0"/>
        <w:jc w:val="both"/>
      </w:pPr>
      <w:r>
        <w:rPr>
          <w:rFonts w:ascii="Times New Roman"/>
          <w:b w:val="false"/>
          <w:i w:val="false"/>
          <w:color w:val="000000"/>
          <w:sz w:val="28"/>
        </w:rPr>
        <w:t xml:space="preserve">      с. Актогай, ул Абая 1а, здание СШ. </w:t>
      </w:r>
      <w:r>
        <w:br/>
      </w:r>
      <w:r>
        <w:rPr>
          <w:rFonts w:ascii="Times New Roman"/>
          <w:b w:val="false"/>
          <w:i w:val="false"/>
          <w:color w:val="000000"/>
          <w:sz w:val="28"/>
        </w:rPr>
        <w:t>
      Границы: от северной части 2-го ауыла до военного городка, на юге улицы Гагарина, Дружбы, Маметовой, Сейфуллина, Абая, Момышулы, 3-ауыл, раз-Жаксыбулак, Шолкызыл.</w:t>
      </w:r>
    </w:p>
    <w:p>
      <w:pPr>
        <w:spacing w:after="0"/>
        <w:ind w:left="0"/>
        <w:jc w:val="left"/>
      </w:pPr>
      <w:r>
        <w:rPr>
          <w:rFonts w:ascii="Times New Roman"/>
          <w:b/>
          <w:i w:val="false"/>
          <w:color w:val="000000"/>
        </w:rPr>
        <w:t xml:space="preserve"> Избирательный участок № 333 Тарбагатай</w:t>
      </w:r>
    </w:p>
    <w:p>
      <w:pPr>
        <w:spacing w:after="0"/>
        <w:ind w:left="0"/>
        <w:jc w:val="both"/>
      </w:pPr>
      <w:r>
        <w:rPr>
          <w:rFonts w:ascii="Times New Roman"/>
          <w:b w:val="false"/>
          <w:i w:val="false"/>
          <w:color w:val="000000"/>
          <w:sz w:val="28"/>
        </w:rPr>
        <w:t>      с. Тарбагатай, здание СШ, тел. 93-2-91.</w:t>
      </w:r>
      <w:r>
        <w:br/>
      </w:r>
      <w:r>
        <w:rPr>
          <w:rFonts w:ascii="Times New Roman"/>
          <w:b w:val="false"/>
          <w:i w:val="false"/>
          <w:color w:val="000000"/>
          <w:sz w:val="28"/>
        </w:rPr>
        <w:t>
      Границы: село Тарбагатай и прилегающие зимовки.</w:t>
      </w:r>
    </w:p>
    <w:p>
      <w:pPr>
        <w:spacing w:after="0"/>
        <w:ind w:left="0"/>
        <w:jc w:val="left"/>
      </w:pPr>
      <w:r>
        <w:rPr>
          <w:rFonts w:ascii="Times New Roman"/>
          <w:b/>
          <w:i w:val="false"/>
          <w:color w:val="000000"/>
        </w:rPr>
        <w:t xml:space="preserve"> Избирательный участок № 334 Малтугел</w:t>
      </w:r>
    </w:p>
    <w:p>
      <w:pPr>
        <w:spacing w:after="0"/>
        <w:ind w:left="0"/>
        <w:jc w:val="both"/>
      </w:pPr>
      <w:r>
        <w:rPr>
          <w:rFonts w:ascii="Times New Roman"/>
          <w:b w:val="false"/>
          <w:i w:val="false"/>
          <w:color w:val="000000"/>
          <w:sz w:val="28"/>
        </w:rPr>
        <w:t>      с. Малтугел, здание медпункта, тел. 93-2-81.</w:t>
      </w:r>
      <w:r>
        <w:br/>
      </w:r>
      <w:r>
        <w:rPr>
          <w:rFonts w:ascii="Times New Roman"/>
          <w:b w:val="false"/>
          <w:i w:val="false"/>
          <w:color w:val="000000"/>
          <w:sz w:val="28"/>
        </w:rPr>
        <w:t>
      Границы: село Малтугел и прилегающие зимовки.</w:t>
      </w:r>
    </w:p>
    <w:p>
      <w:pPr>
        <w:spacing w:after="0"/>
        <w:ind w:left="0"/>
        <w:jc w:val="left"/>
      </w:pPr>
      <w:r>
        <w:rPr>
          <w:rFonts w:ascii="Times New Roman"/>
          <w:b/>
          <w:i w:val="false"/>
          <w:color w:val="000000"/>
        </w:rPr>
        <w:t xml:space="preserve"> Избирательный участок № 335 Акшокы</w:t>
      </w:r>
    </w:p>
    <w:p>
      <w:pPr>
        <w:spacing w:after="0"/>
        <w:ind w:left="0"/>
        <w:jc w:val="both"/>
      </w:pPr>
      <w:r>
        <w:rPr>
          <w:rFonts w:ascii="Times New Roman"/>
          <w:b w:val="false"/>
          <w:i w:val="false"/>
          <w:color w:val="000000"/>
          <w:sz w:val="28"/>
        </w:rPr>
        <w:t>      с. Акшокы, здание начальной школы, тел. 93-2-93.</w:t>
      </w:r>
      <w:r>
        <w:br/>
      </w:r>
      <w:r>
        <w:rPr>
          <w:rFonts w:ascii="Times New Roman"/>
          <w:b w:val="false"/>
          <w:i w:val="false"/>
          <w:color w:val="000000"/>
          <w:sz w:val="28"/>
        </w:rPr>
        <w:t>
      Границы: село Акшокы и прилегающие зимовки.</w:t>
      </w:r>
    </w:p>
    <w:p>
      <w:pPr>
        <w:spacing w:after="0"/>
        <w:ind w:left="0"/>
        <w:jc w:val="left"/>
      </w:pPr>
      <w:r>
        <w:rPr>
          <w:rFonts w:ascii="Times New Roman"/>
          <w:b/>
          <w:i w:val="false"/>
          <w:color w:val="000000"/>
        </w:rPr>
        <w:t xml:space="preserve"> Избирательный участок № 336 Орта-арал</w:t>
      </w:r>
    </w:p>
    <w:p>
      <w:pPr>
        <w:spacing w:after="0"/>
        <w:ind w:left="0"/>
        <w:jc w:val="both"/>
      </w:pPr>
      <w:r>
        <w:rPr>
          <w:rFonts w:ascii="Times New Roman"/>
          <w:b w:val="false"/>
          <w:i w:val="false"/>
          <w:color w:val="000000"/>
          <w:sz w:val="28"/>
        </w:rPr>
        <w:t>      с. Орта-арал, здание начальной школы, тел. 93-2-90.</w:t>
      </w:r>
      <w:r>
        <w:br/>
      </w:r>
      <w:r>
        <w:rPr>
          <w:rFonts w:ascii="Times New Roman"/>
          <w:b w:val="false"/>
          <w:i w:val="false"/>
          <w:color w:val="000000"/>
          <w:sz w:val="28"/>
        </w:rPr>
        <w:t>
      Границы: село Орта-арал и прилегающие зимовки.</w:t>
      </w:r>
    </w:p>
    <w:p>
      <w:pPr>
        <w:spacing w:after="0"/>
        <w:ind w:left="0"/>
        <w:jc w:val="left"/>
      </w:pPr>
      <w:r>
        <w:rPr>
          <w:rFonts w:ascii="Times New Roman"/>
          <w:b/>
          <w:i w:val="false"/>
          <w:color w:val="000000"/>
        </w:rPr>
        <w:t xml:space="preserve"> Избирательный участок № 337 Актубек</w:t>
      </w:r>
    </w:p>
    <w:p>
      <w:pPr>
        <w:spacing w:after="0"/>
        <w:ind w:left="0"/>
        <w:jc w:val="both"/>
      </w:pPr>
      <w:r>
        <w:rPr>
          <w:rFonts w:ascii="Times New Roman"/>
          <w:b w:val="false"/>
          <w:i w:val="false"/>
          <w:color w:val="000000"/>
          <w:sz w:val="28"/>
        </w:rPr>
        <w:t>      с. Актубек, здание начальной школы, тел. 97-2-43.</w:t>
      </w:r>
      <w:r>
        <w:br/>
      </w:r>
      <w:r>
        <w:rPr>
          <w:rFonts w:ascii="Times New Roman"/>
          <w:b w:val="false"/>
          <w:i w:val="false"/>
          <w:color w:val="000000"/>
          <w:sz w:val="28"/>
        </w:rPr>
        <w:t>
      Границы: село Актубек и прилегающие зимовки.</w:t>
      </w:r>
    </w:p>
    <w:p>
      <w:pPr>
        <w:spacing w:after="0"/>
        <w:ind w:left="0"/>
        <w:jc w:val="left"/>
      </w:pPr>
      <w:r>
        <w:rPr>
          <w:rFonts w:ascii="Times New Roman"/>
          <w:b/>
          <w:i w:val="false"/>
          <w:color w:val="000000"/>
        </w:rPr>
        <w:t xml:space="preserve"> Избирательный участок № 338 Акши</w:t>
      </w:r>
    </w:p>
    <w:p>
      <w:pPr>
        <w:spacing w:after="0"/>
        <w:ind w:left="0"/>
        <w:jc w:val="both"/>
      </w:pPr>
      <w:r>
        <w:rPr>
          <w:rFonts w:ascii="Times New Roman"/>
          <w:b w:val="false"/>
          <w:i w:val="false"/>
          <w:color w:val="000000"/>
          <w:sz w:val="28"/>
        </w:rPr>
        <w:t>      с. Акши, здание средней школы, тел. 97-2-36.</w:t>
      </w:r>
      <w:r>
        <w:br/>
      </w:r>
      <w:r>
        <w:rPr>
          <w:rFonts w:ascii="Times New Roman"/>
          <w:b w:val="false"/>
          <w:i w:val="false"/>
          <w:color w:val="000000"/>
          <w:sz w:val="28"/>
        </w:rPr>
        <w:t>
      Границы: село Акши и прилегающие зимовки.</w:t>
      </w:r>
    </w:p>
    <w:p>
      <w:pPr>
        <w:spacing w:after="0"/>
        <w:ind w:left="0"/>
        <w:jc w:val="left"/>
      </w:pPr>
      <w:r>
        <w:rPr>
          <w:rFonts w:ascii="Times New Roman"/>
          <w:b/>
          <w:i w:val="false"/>
          <w:color w:val="000000"/>
        </w:rPr>
        <w:t xml:space="preserve"> Избирательный участок № 339 Сарыарка</w:t>
      </w:r>
    </w:p>
    <w:p>
      <w:pPr>
        <w:spacing w:after="0"/>
        <w:ind w:left="0"/>
        <w:jc w:val="both"/>
      </w:pPr>
      <w:r>
        <w:rPr>
          <w:rFonts w:ascii="Times New Roman"/>
          <w:b w:val="false"/>
          <w:i w:val="false"/>
          <w:color w:val="000000"/>
          <w:sz w:val="28"/>
        </w:rPr>
        <w:t>      с. Сарыарка, здание акимата, тел. 3-36-30.</w:t>
      </w:r>
      <w:r>
        <w:br/>
      </w:r>
      <w:r>
        <w:rPr>
          <w:rFonts w:ascii="Times New Roman"/>
          <w:b w:val="false"/>
          <w:i w:val="false"/>
          <w:color w:val="000000"/>
          <w:sz w:val="28"/>
        </w:rPr>
        <w:t>
      Границы: село Сарыарка и прилегающие зимовки.</w:t>
      </w:r>
    </w:p>
    <w:p>
      <w:pPr>
        <w:spacing w:after="0"/>
        <w:ind w:left="0"/>
        <w:jc w:val="left"/>
      </w:pPr>
      <w:r>
        <w:rPr>
          <w:rFonts w:ascii="Times New Roman"/>
          <w:b/>
          <w:i w:val="false"/>
          <w:color w:val="000000"/>
        </w:rPr>
        <w:t xml:space="preserve"> Избирательный участок № 340 Акшауле</w:t>
      </w:r>
    </w:p>
    <w:p>
      <w:pPr>
        <w:spacing w:after="0"/>
        <w:ind w:left="0"/>
        <w:jc w:val="both"/>
      </w:pPr>
      <w:r>
        <w:rPr>
          <w:rFonts w:ascii="Times New Roman"/>
          <w:b w:val="false"/>
          <w:i w:val="false"/>
          <w:color w:val="000000"/>
          <w:sz w:val="28"/>
        </w:rPr>
        <w:t>      с. Акшауле, здание средней школы.</w:t>
      </w:r>
      <w:r>
        <w:br/>
      </w:r>
      <w:r>
        <w:rPr>
          <w:rFonts w:ascii="Times New Roman"/>
          <w:b w:val="false"/>
          <w:i w:val="false"/>
          <w:color w:val="000000"/>
          <w:sz w:val="28"/>
        </w:rPr>
        <w:t>
      Границы: село Акшауле и прилегающие зимовки.</w:t>
      </w:r>
    </w:p>
    <w:p>
      <w:pPr>
        <w:spacing w:after="0"/>
        <w:ind w:left="0"/>
        <w:jc w:val="left"/>
      </w:pPr>
      <w:r>
        <w:rPr>
          <w:rFonts w:ascii="Times New Roman"/>
          <w:b/>
          <w:i w:val="false"/>
          <w:color w:val="000000"/>
        </w:rPr>
        <w:t xml:space="preserve"> Избирательный участок № 341 Карабулак</w:t>
      </w:r>
    </w:p>
    <w:p>
      <w:pPr>
        <w:spacing w:after="0"/>
        <w:ind w:left="0"/>
        <w:jc w:val="both"/>
      </w:pPr>
      <w:r>
        <w:rPr>
          <w:rFonts w:ascii="Times New Roman"/>
          <w:b w:val="false"/>
          <w:i w:val="false"/>
          <w:color w:val="000000"/>
          <w:sz w:val="28"/>
        </w:rPr>
        <w:t>      с. Карабулак, здание начальной школы.</w:t>
      </w:r>
      <w:r>
        <w:br/>
      </w:r>
      <w:r>
        <w:rPr>
          <w:rFonts w:ascii="Times New Roman"/>
          <w:b w:val="false"/>
          <w:i w:val="false"/>
          <w:color w:val="000000"/>
          <w:sz w:val="28"/>
        </w:rPr>
        <w:t>
      Границы: село Карабулак и прилегающие зимовки.</w:t>
      </w:r>
    </w:p>
    <w:p>
      <w:pPr>
        <w:spacing w:after="0"/>
        <w:ind w:left="0"/>
        <w:jc w:val="left"/>
      </w:pPr>
      <w:r>
        <w:rPr>
          <w:rFonts w:ascii="Times New Roman"/>
          <w:b/>
          <w:i w:val="false"/>
          <w:color w:val="000000"/>
        </w:rPr>
        <w:t xml:space="preserve"> Избирательный участок № 342 Ай</w:t>
      </w:r>
    </w:p>
    <w:p>
      <w:pPr>
        <w:spacing w:after="0"/>
        <w:ind w:left="0"/>
        <w:jc w:val="both"/>
      </w:pPr>
      <w:r>
        <w:rPr>
          <w:rFonts w:ascii="Times New Roman"/>
          <w:b w:val="false"/>
          <w:i w:val="false"/>
          <w:color w:val="000000"/>
          <w:sz w:val="28"/>
        </w:rPr>
        <w:t>      с. Ай, здание начальной школы.</w:t>
      </w:r>
      <w:r>
        <w:br/>
      </w:r>
      <w:r>
        <w:rPr>
          <w:rFonts w:ascii="Times New Roman"/>
          <w:b w:val="false"/>
          <w:i w:val="false"/>
          <w:color w:val="000000"/>
          <w:sz w:val="28"/>
        </w:rPr>
        <w:t>
      Границы: село Ай и прилегающие зимовки.</w:t>
      </w:r>
    </w:p>
    <w:p>
      <w:pPr>
        <w:spacing w:after="0"/>
        <w:ind w:left="0"/>
        <w:jc w:val="left"/>
      </w:pPr>
      <w:r>
        <w:rPr>
          <w:rFonts w:ascii="Times New Roman"/>
          <w:b/>
          <w:i w:val="false"/>
          <w:color w:val="000000"/>
        </w:rPr>
        <w:t xml:space="preserve"> Избирательный участок № 343 Мынбулак</w:t>
      </w:r>
    </w:p>
    <w:p>
      <w:pPr>
        <w:spacing w:after="0"/>
        <w:ind w:left="0"/>
        <w:jc w:val="both"/>
      </w:pPr>
      <w:r>
        <w:rPr>
          <w:rFonts w:ascii="Times New Roman"/>
          <w:b w:val="false"/>
          <w:i w:val="false"/>
          <w:color w:val="000000"/>
          <w:sz w:val="28"/>
        </w:rPr>
        <w:t>      с. Мынбулак, здание средней школы.</w:t>
      </w:r>
      <w:r>
        <w:br/>
      </w:r>
      <w:r>
        <w:rPr>
          <w:rFonts w:ascii="Times New Roman"/>
          <w:b w:val="false"/>
          <w:i w:val="false"/>
          <w:color w:val="000000"/>
          <w:sz w:val="28"/>
        </w:rPr>
        <w:t>
      Границы: село Мынбулак и прилегающие зимовки.</w:t>
      </w:r>
    </w:p>
    <w:p>
      <w:pPr>
        <w:spacing w:after="0"/>
        <w:ind w:left="0"/>
        <w:jc w:val="left"/>
      </w:pPr>
      <w:r>
        <w:rPr>
          <w:rFonts w:ascii="Times New Roman"/>
          <w:b/>
          <w:i w:val="false"/>
          <w:color w:val="000000"/>
        </w:rPr>
        <w:t xml:space="preserve"> Избирательный участок № 344 Актас</w:t>
      </w:r>
    </w:p>
    <w:p>
      <w:pPr>
        <w:spacing w:after="0"/>
        <w:ind w:left="0"/>
        <w:jc w:val="both"/>
      </w:pPr>
      <w:r>
        <w:rPr>
          <w:rFonts w:ascii="Times New Roman"/>
          <w:b w:val="false"/>
          <w:i w:val="false"/>
          <w:color w:val="000000"/>
          <w:sz w:val="28"/>
        </w:rPr>
        <w:t>      с. Актас, здание начальной школы.</w:t>
      </w:r>
      <w:r>
        <w:br/>
      </w:r>
      <w:r>
        <w:rPr>
          <w:rFonts w:ascii="Times New Roman"/>
          <w:b w:val="false"/>
          <w:i w:val="false"/>
          <w:color w:val="000000"/>
          <w:sz w:val="28"/>
        </w:rPr>
        <w:t>
      Границы: село Актас и прилегающие зимовки.</w:t>
      </w:r>
    </w:p>
    <w:p>
      <w:pPr>
        <w:spacing w:after="0"/>
        <w:ind w:left="0"/>
        <w:jc w:val="left"/>
      </w:pPr>
      <w:r>
        <w:rPr>
          <w:rFonts w:ascii="Times New Roman"/>
          <w:b/>
          <w:i w:val="false"/>
          <w:color w:val="000000"/>
        </w:rPr>
        <w:t xml:space="preserve"> Избирательный участок № 345 Кайынды</w:t>
      </w:r>
    </w:p>
    <w:p>
      <w:pPr>
        <w:spacing w:after="0"/>
        <w:ind w:left="0"/>
        <w:jc w:val="both"/>
      </w:pPr>
      <w:r>
        <w:rPr>
          <w:rFonts w:ascii="Times New Roman"/>
          <w:b w:val="false"/>
          <w:i w:val="false"/>
          <w:color w:val="000000"/>
          <w:sz w:val="28"/>
        </w:rPr>
        <w:t>      с. Кенколат, здание начальной школы.</w:t>
      </w:r>
      <w:r>
        <w:br/>
      </w:r>
      <w:r>
        <w:rPr>
          <w:rFonts w:ascii="Times New Roman"/>
          <w:b w:val="false"/>
          <w:i w:val="false"/>
          <w:color w:val="000000"/>
          <w:sz w:val="28"/>
        </w:rPr>
        <w:t>
      Границы: село Кенколат, Ескенебулак и прилегающие зимовки.</w:t>
      </w:r>
    </w:p>
    <w:p>
      <w:pPr>
        <w:spacing w:after="0"/>
        <w:ind w:left="0"/>
        <w:jc w:val="left"/>
      </w:pPr>
      <w:r>
        <w:rPr>
          <w:rFonts w:ascii="Times New Roman"/>
          <w:b/>
          <w:i w:val="false"/>
          <w:color w:val="000000"/>
        </w:rPr>
        <w:t xml:space="preserve"> Избирательный участок № 346 Шынкожа</w:t>
      </w:r>
    </w:p>
    <w:p>
      <w:pPr>
        <w:spacing w:after="0"/>
        <w:ind w:left="0"/>
        <w:jc w:val="both"/>
      </w:pPr>
      <w:r>
        <w:rPr>
          <w:rFonts w:ascii="Times New Roman"/>
          <w:b w:val="false"/>
          <w:i w:val="false"/>
          <w:color w:val="000000"/>
          <w:sz w:val="28"/>
        </w:rPr>
        <w:t>      с. Шынкожа, здание дома культуры.</w:t>
      </w:r>
      <w:r>
        <w:br/>
      </w:r>
      <w:r>
        <w:rPr>
          <w:rFonts w:ascii="Times New Roman"/>
          <w:b w:val="false"/>
          <w:i w:val="false"/>
          <w:color w:val="000000"/>
          <w:sz w:val="28"/>
        </w:rPr>
        <w:t>
      Границы: село Шынкожа и прилегающие зимовки.</w:t>
      </w:r>
    </w:p>
    <w:p>
      <w:pPr>
        <w:spacing w:after="0"/>
        <w:ind w:left="0"/>
        <w:jc w:val="left"/>
      </w:pPr>
      <w:r>
        <w:rPr>
          <w:rFonts w:ascii="Times New Roman"/>
          <w:b/>
          <w:i w:val="false"/>
          <w:color w:val="000000"/>
        </w:rPr>
        <w:t xml:space="preserve"> Избирательный участок № 347 Толенды</w:t>
      </w:r>
    </w:p>
    <w:p>
      <w:pPr>
        <w:spacing w:after="0"/>
        <w:ind w:left="0"/>
        <w:jc w:val="both"/>
      </w:pPr>
      <w:r>
        <w:rPr>
          <w:rFonts w:ascii="Times New Roman"/>
          <w:b w:val="false"/>
          <w:i w:val="false"/>
          <w:color w:val="000000"/>
          <w:sz w:val="28"/>
        </w:rPr>
        <w:t>      с. Толенды, здание бывшей конторы.</w:t>
      </w:r>
      <w:r>
        <w:br/>
      </w:r>
      <w:r>
        <w:rPr>
          <w:rFonts w:ascii="Times New Roman"/>
          <w:b w:val="false"/>
          <w:i w:val="false"/>
          <w:color w:val="000000"/>
          <w:sz w:val="28"/>
        </w:rPr>
        <w:t>
      Границы: село Толенды и прилегающие зимовки.</w:t>
      </w:r>
    </w:p>
    <w:p>
      <w:pPr>
        <w:spacing w:after="0"/>
        <w:ind w:left="0"/>
        <w:jc w:val="left"/>
      </w:pPr>
      <w:r>
        <w:rPr>
          <w:rFonts w:ascii="Times New Roman"/>
          <w:b/>
          <w:i w:val="false"/>
          <w:color w:val="000000"/>
        </w:rPr>
        <w:t xml:space="preserve"> Избирательный участок № 348 Каражал</w:t>
      </w:r>
    </w:p>
    <w:p>
      <w:pPr>
        <w:spacing w:after="0"/>
        <w:ind w:left="0"/>
        <w:jc w:val="both"/>
      </w:pPr>
      <w:r>
        <w:rPr>
          <w:rFonts w:ascii="Times New Roman"/>
          <w:b w:val="false"/>
          <w:i w:val="false"/>
          <w:color w:val="000000"/>
          <w:sz w:val="28"/>
        </w:rPr>
        <w:t>      с. Каражал, здание начальной школы.</w:t>
      </w:r>
      <w:r>
        <w:br/>
      </w:r>
      <w:r>
        <w:rPr>
          <w:rFonts w:ascii="Times New Roman"/>
          <w:b w:val="false"/>
          <w:i w:val="false"/>
          <w:color w:val="000000"/>
          <w:sz w:val="28"/>
        </w:rPr>
        <w:t>
      Границы: село Каражал и прилегающие зимовки.</w:t>
      </w:r>
    </w:p>
    <w:p>
      <w:pPr>
        <w:spacing w:after="0"/>
        <w:ind w:left="0"/>
        <w:jc w:val="left"/>
      </w:pPr>
      <w:r>
        <w:rPr>
          <w:rFonts w:ascii="Times New Roman"/>
          <w:b/>
          <w:i w:val="false"/>
          <w:color w:val="000000"/>
        </w:rPr>
        <w:t xml:space="preserve"> Избирательный участок № 349 Карауыл</w:t>
      </w:r>
    </w:p>
    <w:p>
      <w:pPr>
        <w:spacing w:after="0"/>
        <w:ind w:left="0"/>
        <w:jc w:val="both"/>
      </w:pPr>
      <w:r>
        <w:rPr>
          <w:rFonts w:ascii="Times New Roman"/>
          <w:b w:val="false"/>
          <w:i w:val="false"/>
          <w:color w:val="000000"/>
          <w:sz w:val="28"/>
        </w:rPr>
        <w:t>      с. Карауыл, здание начальной школы.</w:t>
      </w:r>
      <w:r>
        <w:br/>
      </w:r>
      <w:r>
        <w:rPr>
          <w:rFonts w:ascii="Times New Roman"/>
          <w:b w:val="false"/>
          <w:i w:val="false"/>
          <w:color w:val="000000"/>
          <w:sz w:val="28"/>
        </w:rPr>
        <w:t>
      Границы: село Карауыл и прилегающие зимовки.</w:t>
      </w:r>
    </w:p>
    <w:p>
      <w:pPr>
        <w:spacing w:after="0"/>
        <w:ind w:left="0"/>
        <w:jc w:val="left"/>
      </w:pPr>
      <w:r>
        <w:rPr>
          <w:rFonts w:ascii="Times New Roman"/>
          <w:b/>
          <w:i w:val="false"/>
          <w:color w:val="000000"/>
        </w:rPr>
        <w:t xml:space="preserve"> Избирательный участок № 350 Майлин</w:t>
      </w:r>
    </w:p>
    <w:p>
      <w:pPr>
        <w:spacing w:after="0"/>
        <w:ind w:left="0"/>
        <w:jc w:val="both"/>
      </w:pPr>
      <w:r>
        <w:rPr>
          <w:rFonts w:ascii="Times New Roman"/>
          <w:b w:val="false"/>
          <w:i w:val="false"/>
          <w:color w:val="000000"/>
          <w:sz w:val="28"/>
        </w:rPr>
        <w:t>      с. Майлин, здание сельского клуба.</w:t>
      </w:r>
      <w:r>
        <w:br/>
      </w:r>
      <w:r>
        <w:rPr>
          <w:rFonts w:ascii="Times New Roman"/>
          <w:b w:val="false"/>
          <w:i w:val="false"/>
          <w:color w:val="000000"/>
          <w:sz w:val="28"/>
        </w:rPr>
        <w:t>
      Границы: село Майлин и прилегающие зимовки.</w:t>
      </w:r>
    </w:p>
    <w:p>
      <w:pPr>
        <w:spacing w:after="0"/>
        <w:ind w:left="0"/>
        <w:jc w:val="left"/>
      </w:pPr>
      <w:r>
        <w:rPr>
          <w:rFonts w:ascii="Times New Roman"/>
          <w:b/>
          <w:i w:val="false"/>
          <w:color w:val="000000"/>
        </w:rPr>
        <w:t xml:space="preserve"> Избирательный участок № 351 Топар</w:t>
      </w:r>
    </w:p>
    <w:p>
      <w:pPr>
        <w:spacing w:after="0"/>
        <w:ind w:left="0"/>
        <w:jc w:val="both"/>
      </w:pPr>
      <w:r>
        <w:rPr>
          <w:rFonts w:ascii="Times New Roman"/>
          <w:b w:val="false"/>
          <w:i w:val="false"/>
          <w:color w:val="000000"/>
          <w:sz w:val="28"/>
        </w:rPr>
        <w:t>      с. Топар, здание начальной школы.</w:t>
      </w:r>
      <w:r>
        <w:br/>
      </w:r>
      <w:r>
        <w:rPr>
          <w:rFonts w:ascii="Times New Roman"/>
          <w:b w:val="false"/>
          <w:i w:val="false"/>
          <w:color w:val="000000"/>
          <w:sz w:val="28"/>
        </w:rPr>
        <w:t>
      Границы: село Топар, Карабулак и прилегающие зимовки.</w:t>
      </w:r>
    </w:p>
    <w:p>
      <w:pPr>
        <w:spacing w:after="0"/>
        <w:ind w:left="0"/>
        <w:jc w:val="left"/>
      </w:pPr>
      <w:r>
        <w:rPr>
          <w:rFonts w:ascii="Times New Roman"/>
          <w:b/>
          <w:i w:val="false"/>
          <w:color w:val="000000"/>
        </w:rPr>
        <w:t xml:space="preserve"> Избирательный участок № 352 Акшатау</w:t>
      </w:r>
    </w:p>
    <w:p>
      <w:pPr>
        <w:spacing w:after="0"/>
        <w:ind w:left="0"/>
        <w:jc w:val="both"/>
      </w:pPr>
      <w:r>
        <w:rPr>
          <w:rFonts w:ascii="Times New Roman"/>
          <w:b w:val="false"/>
          <w:i w:val="false"/>
          <w:color w:val="000000"/>
          <w:sz w:val="28"/>
        </w:rPr>
        <w:t>      с. Акшатау, здание средней школы.</w:t>
      </w:r>
      <w:r>
        <w:br/>
      </w:r>
      <w:r>
        <w:rPr>
          <w:rFonts w:ascii="Times New Roman"/>
          <w:b w:val="false"/>
          <w:i w:val="false"/>
          <w:color w:val="000000"/>
          <w:sz w:val="28"/>
        </w:rPr>
        <w:t>
      Границы: село Акшатау и прилегающие зимовки.</w:t>
      </w:r>
    </w:p>
    <w:p>
      <w:pPr>
        <w:spacing w:after="0"/>
        <w:ind w:left="0"/>
        <w:jc w:val="left"/>
      </w:pPr>
      <w:r>
        <w:rPr>
          <w:rFonts w:ascii="Times New Roman"/>
          <w:b/>
          <w:i w:val="false"/>
          <w:color w:val="000000"/>
        </w:rPr>
        <w:t xml:space="preserve"> Избирательный участок № 353 Акклет</w:t>
      </w:r>
    </w:p>
    <w:p>
      <w:pPr>
        <w:spacing w:after="0"/>
        <w:ind w:left="0"/>
        <w:jc w:val="both"/>
      </w:pPr>
      <w:r>
        <w:rPr>
          <w:rFonts w:ascii="Times New Roman"/>
          <w:b w:val="false"/>
          <w:i w:val="false"/>
          <w:color w:val="000000"/>
          <w:sz w:val="28"/>
        </w:rPr>
        <w:t>      с. Акклет, здание начальной школы.</w:t>
      </w:r>
      <w:r>
        <w:br/>
      </w:r>
      <w:r>
        <w:rPr>
          <w:rFonts w:ascii="Times New Roman"/>
          <w:b w:val="false"/>
          <w:i w:val="false"/>
          <w:color w:val="000000"/>
          <w:sz w:val="28"/>
        </w:rPr>
        <w:t>
      Границы: село Акклет и прилегающие зимовки.</w:t>
      </w:r>
    </w:p>
    <w:p>
      <w:pPr>
        <w:spacing w:after="0"/>
        <w:ind w:left="0"/>
        <w:jc w:val="left"/>
      </w:pPr>
      <w:r>
        <w:rPr>
          <w:rFonts w:ascii="Times New Roman"/>
          <w:b/>
          <w:i w:val="false"/>
          <w:color w:val="000000"/>
        </w:rPr>
        <w:t xml:space="preserve"> Избирательный участок № 354 Калгуты</w:t>
      </w:r>
    </w:p>
    <w:p>
      <w:pPr>
        <w:spacing w:after="0"/>
        <w:ind w:left="0"/>
        <w:jc w:val="both"/>
      </w:pPr>
      <w:r>
        <w:rPr>
          <w:rFonts w:ascii="Times New Roman"/>
          <w:b w:val="false"/>
          <w:i w:val="false"/>
          <w:color w:val="000000"/>
          <w:sz w:val="28"/>
        </w:rPr>
        <w:t>      с. Калгуты, здание начальной школы.</w:t>
      </w:r>
      <w:r>
        <w:br/>
      </w:r>
      <w:r>
        <w:rPr>
          <w:rFonts w:ascii="Times New Roman"/>
          <w:b w:val="false"/>
          <w:i w:val="false"/>
          <w:color w:val="000000"/>
          <w:sz w:val="28"/>
        </w:rPr>
        <w:t>
      Границы: село Калгуты и прилегающие зимовки.</w:t>
      </w:r>
    </w:p>
    <w:p>
      <w:pPr>
        <w:spacing w:after="0"/>
        <w:ind w:left="0"/>
        <w:jc w:val="left"/>
      </w:pPr>
      <w:r>
        <w:rPr>
          <w:rFonts w:ascii="Times New Roman"/>
          <w:b/>
          <w:i w:val="false"/>
          <w:color w:val="000000"/>
        </w:rPr>
        <w:t xml:space="preserve"> Избирательный участок № 355 Коныртау</w:t>
      </w:r>
    </w:p>
    <w:p>
      <w:pPr>
        <w:spacing w:after="0"/>
        <w:ind w:left="0"/>
        <w:jc w:val="both"/>
      </w:pPr>
      <w:r>
        <w:rPr>
          <w:rFonts w:ascii="Times New Roman"/>
          <w:b w:val="false"/>
          <w:i w:val="false"/>
          <w:color w:val="000000"/>
          <w:sz w:val="28"/>
        </w:rPr>
        <w:t>      с. Коныртау, здание начальной школы.</w:t>
      </w:r>
      <w:r>
        <w:br/>
      </w:r>
      <w:r>
        <w:rPr>
          <w:rFonts w:ascii="Times New Roman"/>
          <w:b w:val="false"/>
          <w:i w:val="false"/>
          <w:color w:val="000000"/>
          <w:sz w:val="28"/>
        </w:rPr>
        <w:t>
      Границы: село Коныртау и прилегающие зимовки.</w:t>
      </w:r>
    </w:p>
    <w:p>
      <w:pPr>
        <w:spacing w:after="0"/>
        <w:ind w:left="0"/>
        <w:jc w:val="left"/>
      </w:pPr>
      <w:r>
        <w:rPr>
          <w:rFonts w:ascii="Times New Roman"/>
          <w:b/>
          <w:i w:val="false"/>
          <w:color w:val="000000"/>
        </w:rPr>
        <w:t xml:space="preserve"> Избирательный участок № 356 Мамырсу</w:t>
      </w:r>
    </w:p>
    <w:p>
      <w:pPr>
        <w:spacing w:after="0"/>
        <w:ind w:left="0"/>
        <w:jc w:val="both"/>
      </w:pPr>
      <w:r>
        <w:rPr>
          <w:rFonts w:ascii="Times New Roman"/>
          <w:b w:val="false"/>
          <w:i w:val="false"/>
          <w:color w:val="000000"/>
          <w:sz w:val="28"/>
        </w:rPr>
        <w:t>      с. Мамырсу, здание средней школы тел. 2-21-57.</w:t>
      </w:r>
      <w:r>
        <w:br/>
      </w:r>
      <w:r>
        <w:rPr>
          <w:rFonts w:ascii="Times New Roman"/>
          <w:b w:val="false"/>
          <w:i w:val="false"/>
          <w:color w:val="000000"/>
          <w:sz w:val="28"/>
        </w:rPr>
        <w:t>
      Границы: село Мамырсу и прилегающие зимовки.</w:t>
      </w:r>
    </w:p>
    <w:p>
      <w:pPr>
        <w:spacing w:after="0"/>
        <w:ind w:left="0"/>
        <w:jc w:val="left"/>
      </w:pPr>
      <w:r>
        <w:rPr>
          <w:rFonts w:ascii="Times New Roman"/>
          <w:b/>
          <w:i w:val="false"/>
          <w:color w:val="000000"/>
        </w:rPr>
        <w:t xml:space="preserve"> Избирательный участок № 357 Бозай</w:t>
      </w:r>
    </w:p>
    <w:p>
      <w:pPr>
        <w:spacing w:after="0"/>
        <w:ind w:left="0"/>
        <w:jc w:val="both"/>
      </w:pPr>
      <w:r>
        <w:rPr>
          <w:rFonts w:ascii="Times New Roman"/>
          <w:b w:val="false"/>
          <w:i w:val="false"/>
          <w:color w:val="000000"/>
          <w:sz w:val="28"/>
        </w:rPr>
        <w:t>      с. Бозай, здание средней школы.</w:t>
      </w:r>
      <w:r>
        <w:br/>
      </w:r>
      <w:r>
        <w:rPr>
          <w:rFonts w:ascii="Times New Roman"/>
          <w:b w:val="false"/>
          <w:i w:val="false"/>
          <w:color w:val="000000"/>
          <w:sz w:val="28"/>
        </w:rPr>
        <w:t>
      Границы: село Бозай, Батпак и прилегающие зимовки.</w:t>
      </w:r>
    </w:p>
    <w:p>
      <w:pPr>
        <w:spacing w:after="0"/>
        <w:ind w:left="0"/>
        <w:jc w:val="left"/>
      </w:pPr>
      <w:r>
        <w:rPr>
          <w:rFonts w:ascii="Times New Roman"/>
          <w:b/>
          <w:i w:val="false"/>
          <w:color w:val="000000"/>
        </w:rPr>
        <w:t xml:space="preserve"> Избирательный участок № 358 Копа</w:t>
      </w:r>
    </w:p>
    <w:p>
      <w:pPr>
        <w:spacing w:after="0"/>
        <w:ind w:left="0"/>
        <w:jc w:val="both"/>
      </w:pPr>
      <w:r>
        <w:rPr>
          <w:rFonts w:ascii="Times New Roman"/>
          <w:b w:val="false"/>
          <w:i w:val="false"/>
          <w:color w:val="000000"/>
          <w:sz w:val="28"/>
        </w:rPr>
        <w:t>      с. Копа, здание средней школы.</w:t>
      </w:r>
      <w:r>
        <w:br/>
      </w:r>
      <w:r>
        <w:rPr>
          <w:rFonts w:ascii="Times New Roman"/>
          <w:b w:val="false"/>
          <w:i w:val="false"/>
          <w:color w:val="000000"/>
          <w:sz w:val="28"/>
        </w:rPr>
        <w:t>
      Границы: село Копа и прилегающие зимовки.</w:t>
      </w:r>
    </w:p>
    <w:p>
      <w:pPr>
        <w:spacing w:after="0"/>
        <w:ind w:left="0"/>
        <w:jc w:val="left"/>
      </w:pPr>
      <w:r>
        <w:rPr>
          <w:rFonts w:ascii="Times New Roman"/>
          <w:b/>
          <w:i w:val="false"/>
          <w:color w:val="000000"/>
        </w:rPr>
        <w:t xml:space="preserve"> Избирательный участок № 359 Каракум</w:t>
      </w:r>
    </w:p>
    <w:p>
      <w:pPr>
        <w:spacing w:after="0"/>
        <w:ind w:left="0"/>
        <w:jc w:val="both"/>
      </w:pPr>
      <w:r>
        <w:rPr>
          <w:rFonts w:ascii="Times New Roman"/>
          <w:b w:val="false"/>
          <w:i w:val="false"/>
          <w:color w:val="000000"/>
          <w:sz w:val="28"/>
        </w:rPr>
        <w:t>      с. Каракум, здание начальной школы.</w:t>
      </w:r>
      <w:r>
        <w:br/>
      </w:r>
      <w:r>
        <w:rPr>
          <w:rFonts w:ascii="Times New Roman"/>
          <w:b w:val="false"/>
          <w:i w:val="false"/>
          <w:color w:val="000000"/>
          <w:sz w:val="28"/>
        </w:rPr>
        <w:t>
      Границы: село Каракум и прилегающие зимовки.</w:t>
      </w:r>
    </w:p>
    <w:p>
      <w:pPr>
        <w:spacing w:after="0"/>
        <w:ind w:left="0"/>
        <w:jc w:val="left"/>
      </w:pPr>
      <w:r>
        <w:rPr>
          <w:rFonts w:ascii="Times New Roman"/>
          <w:b/>
          <w:i w:val="false"/>
          <w:color w:val="000000"/>
        </w:rPr>
        <w:t xml:space="preserve"> Избирательный участок № 360 Тансык</w:t>
      </w:r>
    </w:p>
    <w:p>
      <w:pPr>
        <w:spacing w:after="0"/>
        <w:ind w:left="0"/>
        <w:jc w:val="both"/>
      </w:pPr>
      <w:r>
        <w:rPr>
          <w:rFonts w:ascii="Times New Roman"/>
          <w:b w:val="false"/>
          <w:i w:val="false"/>
          <w:color w:val="000000"/>
          <w:sz w:val="28"/>
        </w:rPr>
        <w:t>      ст. Тансык, здание станции.</w:t>
      </w:r>
      <w:r>
        <w:br/>
      </w:r>
      <w:r>
        <w:rPr>
          <w:rFonts w:ascii="Times New Roman"/>
          <w:b w:val="false"/>
          <w:i w:val="false"/>
          <w:color w:val="000000"/>
          <w:sz w:val="28"/>
        </w:rPr>
        <w:t>
      Границы: ст. Тансык, Акбулак, Жузагаш, разъезд № 30.</w:t>
      </w:r>
    </w:p>
    <w:p>
      <w:pPr>
        <w:spacing w:after="0"/>
        <w:ind w:left="0"/>
        <w:jc w:val="left"/>
      </w:pPr>
      <w:r>
        <w:rPr>
          <w:rFonts w:ascii="Times New Roman"/>
          <w:b/>
          <w:i w:val="false"/>
          <w:color w:val="000000"/>
        </w:rPr>
        <w:t xml:space="preserve"> Избирательный участок № 361 Тарлаулы</w:t>
      </w:r>
    </w:p>
    <w:p>
      <w:pPr>
        <w:spacing w:after="0"/>
        <w:ind w:left="0"/>
        <w:jc w:val="both"/>
      </w:pPr>
      <w:r>
        <w:rPr>
          <w:rFonts w:ascii="Times New Roman"/>
          <w:b w:val="false"/>
          <w:i w:val="false"/>
          <w:color w:val="000000"/>
          <w:sz w:val="28"/>
        </w:rPr>
        <w:t>      с. Тарлаулы, здание дома культуры.</w:t>
      </w:r>
      <w:r>
        <w:br/>
      </w:r>
      <w:r>
        <w:rPr>
          <w:rFonts w:ascii="Times New Roman"/>
          <w:b w:val="false"/>
          <w:i w:val="false"/>
          <w:color w:val="000000"/>
          <w:sz w:val="28"/>
        </w:rPr>
        <w:t>
      Границы: село Тарлаулы и прилегающие зимовки.</w:t>
      </w:r>
    </w:p>
    <w:p>
      <w:pPr>
        <w:spacing w:after="0"/>
        <w:ind w:left="0"/>
        <w:jc w:val="left"/>
      </w:pPr>
      <w:r>
        <w:rPr>
          <w:rFonts w:ascii="Times New Roman"/>
          <w:b/>
          <w:i w:val="false"/>
          <w:color w:val="000000"/>
        </w:rPr>
        <w:t xml:space="preserve"> Избирательный участок № 362 Козы-Баян</w:t>
      </w:r>
    </w:p>
    <w:p>
      <w:pPr>
        <w:spacing w:after="0"/>
        <w:ind w:left="0"/>
        <w:jc w:val="both"/>
      </w:pPr>
      <w:r>
        <w:rPr>
          <w:rFonts w:ascii="Times New Roman"/>
          <w:b w:val="false"/>
          <w:i w:val="false"/>
          <w:color w:val="000000"/>
          <w:sz w:val="28"/>
        </w:rPr>
        <w:t>      с. Копа, здание начальной школы.</w:t>
      </w:r>
      <w:r>
        <w:br/>
      </w:r>
      <w:r>
        <w:rPr>
          <w:rFonts w:ascii="Times New Roman"/>
          <w:b w:val="false"/>
          <w:i w:val="false"/>
          <w:color w:val="000000"/>
          <w:sz w:val="28"/>
        </w:rPr>
        <w:t>
      Границы: село Копа и прилегающие зимовки.</w:t>
      </w:r>
    </w:p>
    <w:p>
      <w:pPr>
        <w:spacing w:after="0"/>
        <w:ind w:left="0"/>
        <w:jc w:val="left"/>
      </w:pPr>
      <w:r>
        <w:rPr>
          <w:rFonts w:ascii="Times New Roman"/>
          <w:b/>
          <w:i w:val="false"/>
          <w:color w:val="000000"/>
        </w:rPr>
        <w:t xml:space="preserve"> Избирательный участок № 363 Оркен</w:t>
      </w:r>
    </w:p>
    <w:p>
      <w:pPr>
        <w:spacing w:after="0"/>
        <w:ind w:left="0"/>
        <w:jc w:val="both"/>
      </w:pPr>
      <w:r>
        <w:rPr>
          <w:rFonts w:ascii="Times New Roman"/>
          <w:b w:val="false"/>
          <w:i w:val="false"/>
          <w:color w:val="000000"/>
          <w:sz w:val="28"/>
        </w:rPr>
        <w:t>      с. Оркен, здание средней школы.</w:t>
      </w:r>
      <w:r>
        <w:br/>
      </w:r>
      <w:r>
        <w:rPr>
          <w:rFonts w:ascii="Times New Roman"/>
          <w:b w:val="false"/>
          <w:i w:val="false"/>
          <w:color w:val="000000"/>
          <w:sz w:val="28"/>
        </w:rPr>
        <w:t>
      Границы: село Оркен и прилегающие зимовки.</w:t>
      </w:r>
    </w:p>
    <w:p>
      <w:pPr>
        <w:spacing w:after="0"/>
        <w:ind w:left="0"/>
        <w:jc w:val="left"/>
      </w:pPr>
      <w:r>
        <w:rPr>
          <w:rFonts w:ascii="Times New Roman"/>
          <w:b/>
          <w:i w:val="false"/>
          <w:color w:val="000000"/>
        </w:rPr>
        <w:t xml:space="preserve"> Избирательный участок № 364 Карагаш</w:t>
      </w:r>
    </w:p>
    <w:p>
      <w:pPr>
        <w:spacing w:after="0"/>
        <w:ind w:left="0"/>
        <w:jc w:val="both"/>
      </w:pPr>
      <w:r>
        <w:rPr>
          <w:rFonts w:ascii="Times New Roman"/>
          <w:b w:val="false"/>
          <w:i w:val="false"/>
          <w:color w:val="000000"/>
          <w:sz w:val="28"/>
        </w:rPr>
        <w:t>      с. Карагаш, здание клуба.</w:t>
      </w:r>
      <w:r>
        <w:br/>
      </w:r>
      <w:r>
        <w:rPr>
          <w:rFonts w:ascii="Times New Roman"/>
          <w:b w:val="false"/>
          <w:i w:val="false"/>
          <w:color w:val="000000"/>
          <w:sz w:val="28"/>
        </w:rPr>
        <w:t>
      Границы: село Карагаш и прилегающие зимовки.</w:t>
      </w:r>
    </w:p>
    <w:p>
      <w:pPr>
        <w:spacing w:after="0"/>
        <w:ind w:left="0"/>
        <w:jc w:val="left"/>
      </w:pPr>
      <w:r>
        <w:rPr>
          <w:rFonts w:ascii="Times New Roman"/>
          <w:b/>
          <w:i w:val="false"/>
          <w:color w:val="000000"/>
        </w:rPr>
        <w:t xml:space="preserve"> Избирательный участок № 365 Айгыз</w:t>
      </w:r>
    </w:p>
    <w:p>
      <w:pPr>
        <w:spacing w:after="0"/>
        <w:ind w:left="0"/>
        <w:jc w:val="both"/>
      </w:pPr>
      <w:r>
        <w:rPr>
          <w:rFonts w:ascii="Times New Roman"/>
          <w:b w:val="false"/>
          <w:i w:val="false"/>
          <w:color w:val="000000"/>
          <w:sz w:val="28"/>
        </w:rPr>
        <w:t>      с. Айгыз, здание средней школы.</w:t>
      </w:r>
      <w:r>
        <w:br/>
      </w:r>
      <w:r>
        <w:rPr>
          <w:rFonts w:ascii="Times New Roman"/>
          <w:b w:val="false"/>
          <w:i w:val="false"/>
          <w:color w:val="000000"/>
          <w:sz w:val="28"/>
        </w:rPr>
        <w:t>
      Границы: село Айгыз и прилегающие зимовки.</w:t>
      </w:r>
    </w:p>
    <w:p>
      <w:pPr>
        <w:spacing w:after="0"/>
        <w:ind w:left="0"/>
        <w:jc w:val="left"/>
      </w:pPr>
      <w:r>
        <w:rPr>
          <w:rFonts w:ascii="Times New Roman"/>
          <w:b/>
          <w:i w:val="false"/>
          <w:color w:val="000000"/>
        </w:rPr>
        <w:t xml:space="preserve"> Избирательный участок № 366 Коксала</w:t>
      </w:r>
    </w:p>
    <w:p>
      <w:pPr>
        <w:spacing w:after="0"/>
        <w:ind w:left="0"/>
        <w:jc w:val="both"/>
      </w:pPr>
      <w:r>
        <w:rPr>
          <w:rFonts w:ascii="Times New Roman"/>
          <w:b w:val="false"/>
          <w:i w:val="false"/>
          <w:color w:val="000000"/>
          <w:sz w:val="28"/>
        </w:rPr>
        <w:t>      с. Коксала, здание начальной школы.</w:t>
      </w:r>
      <w:r>
        <w:br/>
      </w:r>
      <w:r>
        <w:rPr>
          <w:rFonts w:ascii="Times New Roman"/>
          <w:b w:val="false"/>
          <w:i w:val="false"/>
          <w:color w:val="000000"/>
          <w:sz w:val="28"/>
        </w:rPr>
        <w:t>
      Границы: село Коксала и прилегающие зимовки.</w:t>
      </w:r>
    </w:p>
    <w:p>
      <w:pPr>
        <w:spacing w:after="0"/>
        <w:ind w:left="0"/>
        <w:jc w:val="left"/>
      </w:pPr>
      <w:r>
        <w:rPr>
          <w:rFonts w:ascii="Times New Roman"/>
          <w:b/>
          <w:i w:val="false"/>
          <w:color w:val="000000"/>
        </w:rPr>
        <w:t xml:space="preserve"> Избирательный участок № 367 Бидайык</w:t>
      </w:r>
    </w:p>
    <w:p>
      <w:pPr>
        <w:spacing w:after="0"/>
        <w:ind w:left="0"/>
        <w:jc w:val="both"/>
      </w:pPr>
      <w:r>
        <w:rPr>
          <w:rFonts w:ascii="Times New Roman"/>
          <w:b w:val="false"/>
          <w:i w:val="false"/>
          <w:color w:val="000000"/>
          <w:sz w:val="28"/>
        </w:rPr>
        <w:t>      с. Бидайык, здание средней школы.</w:t>
      </w:r>
      <w:r>
        <w:br/>
      </w:r>
      <w:r>
        <w:rPr>
          <w:rFonts w:ascii="Times New Roman"/>
          <w:b w:val="false"/>
          <w:i w:val="false"/>
          <w:color w:val="000000"/>
          <w:sz w:val="28"/>
        </w:rPr>
        <w:t>
      Границы: село Бидайык и прилегающие зимовки.</w:t>
      </w:r>
    </w:p>
    <w:p>
      <w:pPr>
        <w:spacing w:after="0"/>
        <w:ind w:left="0"/>
        <w:jc w:val="left"/>
      </w:pPr>
      <w:r>
        <w:rPr>
          <w:rFonts w:ascii="Times New Roman"/>
          <w:b/>
          <w:i w:val="false"/>
          <w:color w:val="000000"/>
        </w:rPr>
        <w:t xml:space="preserve"> Избирательный участок № 368 Мадениет</w:t>
      </w:r>
    </w:p>
    <w:p>
      <w:pPr>
        <w:spacing w:after="0"/>
        <w:ind w:left="0"/>
        <w:jc w:val="both"/>
      </w:pPr>
      <w:r>
        <w:rPr>
          <w:rFonts w:ascii="Times New Roman"/>
          <w:b w:val="false"/>
          <w:i w:val="false"/>
          <w:color w:val="000000"/>
          <w:sz w:val="28"/>
        </w:rPr>
        <w:t>      с. Мадениет, здание средней школы.</w:t>
      </w:r>
      <w:r>
        <w:br/>
      </w:r>
      <w:r>
        <w:rPr>
          <w:rFonts w:ascii="Times New Roman"/>
          <w:b w:val="false"/>
          <w:i w:val="false"/>
          <w:color w:val="000000"/>
          <w:sz w:val="28"/>
        </w:rPr>
        <w:t>
      Границы: село Мадениет и прилегающие зимовки.</w:t>
      </w:r>
    </w:p>
    <w:p>
      <w:pPr>
        <w:spacing w:after="0"/>
        <w:ind w:left="0"/>
        <w:jc w:val="left"/>
      </w:pPr>
      <w:r>
        <w:rPr>
          <w:rFonts w:ascii="Times New Roman"/>
          <w:b/>
          <w:i w:val="false"/>
          <w:color w:val="000000"/>
        </w:rPr>
        <w:t xml:space="preserve"> Избирательный участок № 369 Емелтау</w:t>
      </w:r>
    </w:p>
    <w:p>
      <w:pPr>
        <w:spacing w:after="0"/>
        <w:ind w:left="0"/>
        <w:jc w:val="both"/>
      </w:pPr>
      <w:r>
        <w:rPr>
          <w:rFonts w:ascii="Times New Roman"/>
          <w:b w:val="false"/>
          <w:i w:val="false"/>
          <w:color w:val="000000"/>
          <w:sz w:val="28"/>
        </w:rPr>
        <w:t>      с. Емелтау, здание средней школы</w:t>
      </w:r>
      <w:r>
        <w:br/>
      </w:r>
      <w:r>
        <w:rPr>
          <w:rFonts w:ascii="Times New Roman"/>
          <w:b w:val="false"/>
          <w:i w:val="false"/>
          <w:color w:val="000000"/>
          <w:sz w:val="28"/>
        </w:rPr>
        <w:t>
      Границы: село Емелтау и прилегающие зимовки.</w:t>
      </w:r>
    </w:p>
    <w:p>
      <w:pPr>
        <w:spacing w:after="0"/>
        <w:ind w:left="0"/>
        <w:jc w:val="left"/>
      </w:pPr>
      <w:r>
        <w:rPr>
          <w:rFonts w:ascii="Times New Roman"/>
          <w:b/>
          <w:i w:val="false"/>
          <w:color w:val="000000"/>
        </w:rPr>
        <w:t xml:space="preserve"> Избирательный участок № 370 Косагаш</w:t>
      </w:r>
    </w:p>
    <w:p>
      <w:pPr>
        <w:spacing w:after="0"/>
        <w:ind w:left="0"/>
        <w:jc w:val="both"/>
      </w:pPr>
      <w:r>
        <w:rPr>
          <w:rFonts w:ascii="Times New Roman"/>
          <w:b w:val="false"/>
          <w:i w:val="false"/>
          <w:color w:val="000000"/>
          <w:sz w:val="28"/>
        </w:rPr>
        <w:t>      с. Косагаш, здание клуба.</w:t>
      </w:r>
      <w:r>
        <w:br/>
      </w:r>
      <w:r>
        <w:rPr>
          <w:rFonts w:ascii="Times New Roman"/>
          <w:b w:val="false"/>
          <w:i w:val="false"/>
          <w:color w:val="000000"/>
          <w:sz w:val="28"/>
        </w:rPr>
        <w:t>
      Границы: село Косагаш, Егындыбулак, Карабулак и прилегающие зимовки.</w:t>
      </w:r>
    </w:p>
    <w:p>
      <w:pPr>
        <w:spacing w:after="0"/>
        <w:ind w:left="0"/>
        <w:jc w:val="left"/>
      </w:pPr>
      <w:r>
        <w:rPr>
          <w:rFonts w:ascii="Times New Roman"/>
          <w:b/>
          <w:i w:val="false"/>
          <w:color w:val="000000"/>
        </w:rPr>
        <w:t xml:space="preserve"> Избирательный участок № 371 Баршатас</w:t>
      </w:r>
    </w:p>
    <w:p>
      <w:pPr>
        <w:spacing w:after="0"/>
        <w:ind w:left="0"/>
        <w:jc w:val="both"/>
      </w:pPr>
      <w:r>
        <w:rPr>
          <w:rFonts w:ascii="Times New Roman"/>
          <w:b w:val="false"/>
          <w:i w:val="false"/>
          <w:color w:val="000000"/>
          <w:sz w:val="28"/>
        </w:rPr>
        <w:t>      с. Баршатас, здание средней школы.</w:t>
      </w:r>
      <w:r>
        <w:br/>
      </w:r>
      <w:r>
        <w:rPr>
          <w:rFonts w:ascii="Times New Roman"/>
          <w:b w:val="false"/>
          <w:i w:val="false"/>
          <w:color w:val="000000"/>
          <w:sz w:val="28"/>
        </w:rPr>
        <w:t>
      Границы: село Баршатас и прилегающие зимовки.</w:t>
      </w:r>
    </w:p>
    <w:p>
      <w:pPr>
        <w:spacing w:after="0"/>
        <w:ind w:left="0"/>
        <w:jc w:val="left"/>
      </w:pPr>
      <w:r>
        <w:rPr>
          <w:rFonts w:ascii="Times New Roman"/>
          <w:b/>
          <w:i w:val="false"/>
          <w:color w:val="000000"/>
        </w:rPr>
        <w:t xml:space="preserve"> Избирательный участок № 372 Байкошкар</w:t>
      </w:r>
    </w:p>
    <w:p>
      <w:pPr>
        <w:spacing w:after="0"/>
        <w:ind w:left="0"/>
        <w:jc w:val="both"/>
      </w:pPr>
      <w:r>
        <w:rPr>
          <w:rFonts w:ascii="Times New Roman"/>
          <w:b w:val="false"/>
          <w:i w:val="false"/>
          <w:color w:val="000000"/>
          <w:sz w:val="28"/>
        </w:rPr>
        <w:t>      с. Байкошкар, здание средней школы.</w:t>
      </w:r>
      <w:r>
        <w:br/>
      </w:r>
      <w:r>
        <w:rPr>
          <w:rFonts w:ascii="Times New Roman"/>
          <w:b w:val="false"/>
          <w:i w:val="false"/>
          <w:color w:val="000000"/>
          <w:sz w:val="28"/>
        </w:rPr>
        <w:t>
      Границы: село Байкошкар и прилегающие зимовки.</w:t>
      </w:r>
    </w:p>
    <w:p>
      <w:pPr>
        <w:spacing w:after="0"/>
        <w:ind w:left="0"/>
        <w:jc w:val="left"/>
      </w:pPr>
      <w:r>
        <w:rPr>
          <w:rFonts w:ascii="Times New Roman"/>
          <w:b/>
          <w:i w:val="false"/>
          <w:color w:val="000000"/>
        </w:rPr>
        <w:t xml:space="preserve"> Избирательный участок № 373 Малкелды</w:t>
      </w:r>
    </w:p>
    <w:p>
      <w:pPr>
        <w:spacing w:after="0"/>
        <w:ind w:left="0"/>
        <w:jc w:val="both"/>
      </w:pPr>
      <w:r>
        <w:rPr>
          <w:rFonts w:ascii="Times New Roman"/>
          <w:b w:val="false"/>
          <w:i w:val="false"/>
          <w:color w:val="000000"/>
          <w:sz w:val="28"/>
        </w:rPr>
        <w:t>      с. Малкелды, здание средней школы.</w:t>
      </w:r>
      <w:r>
        <w:br/>
      </w:r>
      <w:r>
        <w:rPr>
          <w:rFonts w:ascii="Times New Roman"/>
          <w:b w:val="false"/>
          <w:i w:val="false"/>
          <w:color w:val="000000"/>
          <w:sz w:val="28"/>
        </w:rPr>
        <w:t>
      Границы: село Малкелды и прилегающие зимовки.</w:t>
      </w:r>
    </w:p>
    <w:p>
      <w:pPr>
        <w:spacing w:after="0"/>
        <w:ind w:left="0"/>
        <w:jc w:val="left"/>
      </w:pPr>
      <w:r>
        <w:rPr>
          <w:rFonts w:ascii="Times New Roman"/>
          <w:b/>
          <w:i w:val="false"/>
          <w:color w:val="000000"/>
        </w:rPr>
        <w:t xml:space="preserve"> Избирательный участок № 374 Жорга</w:t>
      </w:r>
    </w:p>
    <w:p>
      <w:pPr>
        <w:spacing w:after="0"/>
        <w:ind w:left="0"/>
        <w:jc w:val="both"/>
      </w:pPr>
      <w:r>
        <w:rPr>
          <w:rFonts w:ascii="Times New Roman"/>
          <w:b w:val="false"/>
          <w:i w:val="false"/>
          <w:color w:val="000000"/>
          <w:sz w:val="28"/>
        </w:rPr>
        <w:t>      с. Жорга, здание бывшей школы.</w:t>
      </w:r>
      <w:r>
        <w:br/>
      </w:r>
      <w:r>
        <w:rPr>
          <w:rFonts w:ascii="Times New Roman"/>
          <w:b w:val="false"/>
          <w:i w:val="false"/>
          <w:color w:val="000000"/>
          <w:sz w:val="28"/>
        </w:rPr>
        <w:t>
      Границы: село Жорга и прилегающие зимовки.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