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1c34" w14:textId="7221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30 декабря 2010 года № 01-02/30-2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17 июня 2011 года N 01-02/33-4. Зарегистрировано управлением юстиции Аягозского района Департамента юстиции Восточно-Казахстанской области 24 июня 2011 года за N 5-6-137. Прекращено действие по истечении срока действия (письмо Аягозского районного маслихата от 27 декабря 2011 года № 166/0617/620х)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 действия (письмо Аягозского районного маслихата от 27.12.2011 № 166/0617/620х).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8 июня 2011 года № 30/353-IV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26/310-IV «Об областном бюджете на 2011-2013 годы» (зарегистрировано в Реестре государственной регистрации нормативных правовых актов за номером 2546 от 14 июня 2011 года)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Внести в решение «О районном бюджете на 2011-2013 годы» от 30 декабря 2010 года № 01-02/30-2 (зарегистрировано в Реестре государственной регистрации нормативных правовых актов от 31 декабря 2010 года за номером 5-6-128, опубликовано в газете «Аягөз жаңалықтары» в номерах от 12 января 2011 года № 4 (9981) и 15 января 2011 года № 5-6 (9982-9983)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 - 4565864,0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- 1347141,0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- 17174,0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- 3429,0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- 3198120,0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4568178,9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01 «Государственные услуги общего характера» 327147,0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02 «Оборона» 33919,0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03 «Общественный порядок, безопасность, правовая, судебная, уголовно-исполнительная деятельность» 4322,0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04 «Образование» 2639515,0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06 «Социальная помощь и социальное обеспечение» 537157,0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07 «Жилищно-коммунальное хозяйство» 380899,1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08 «Культура, спорт, туризм и информационное пространство» 179805,0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10 «Сельское, водное, лесное, рыбное хозяйство, особо охраняемые природные территории, охрана окружающей среды и животного мира, земельные отношения» 116364,7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11 «Промышленность, архитектурная, градостроительная и строительная деятельность» 22906,0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12 «Транспорт и коммуникации» 223133,9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13 «Прочие» 58442,0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15 «Трансферты» 44568,2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34944,6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"сальдо по операциям с финансовыми активами 84188,0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"дефицит(профицит) бюджета - -121447,5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  - 121447,5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приложении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08 «Культура, спорт, туризм и информационное пространство»: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программой 011 «Развитие объектов культуры» 39724,0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подъемных пособий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работающим в социальной сфере сельских населенных пунктов, утвердить в размере 70 расчетных показателей и для покупки жилья в размере 630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2011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Кантаев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М. Темеков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01-02/33-4 от 17 июня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5"/>
        <w:gridCol w:w="545"/>
        <w:gridCol w:w="545"/>
        <w:gridCol w:w="9330"/>
        <w:gridCol w:w="1950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4565864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1367744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1347141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498490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498490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410300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410300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410300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399084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317850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315200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23621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54283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31537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8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21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10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5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10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13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3198120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3198120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3198120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775333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86724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2336063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93"/>
        <w:gridCol w:w="701"/>
        <w:gridCol w:w="808"/>
        <w:gridCol w:w="766"/>
        <w:gridCol w:w="8050"/>
        <w:gridCol w:w="1991"/>
      </w:tblGrid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4568178,9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327147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287058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16588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84865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70638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185605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24550</w:t>
            </w:r>
          </w:p>
        </w:tc>
      </w:tr>
      <w:tr>
        <w:trPr>
          <w:trHeight w:val="10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33919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27881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25991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2639515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138206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115394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115394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организации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2408857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2403520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2373840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92452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82643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31474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37477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37477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537157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480792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480792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19616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95431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83259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80305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24531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57492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34103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114923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114923</w:t>
            </w:r>
          </w:p>
        </w:tc>
      </w:tr>
      <w:tr>
        <w:trPr>
          <w:trHeight w:val="10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56365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56365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20424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30815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380899,1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261699,1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218487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215187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42462,1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17342,1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12342,1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73200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47597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27657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25603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20603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179805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129057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89333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39724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39724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39724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15828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116364,7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37702,7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5292,7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5292,7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32410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69561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69561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69561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22906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22906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22906</w:t>
            </w:r>
          </w:p>
        </w:tc>
      </w:tr>
      <w:tr>
        <w:trPr>
          <w:trHeight w:val="12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223133,9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223133,9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38982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38982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38982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184151,9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184151,9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184151,9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58442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52160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</w:t>
            </w:r>
          </w:p>
        </w:tc>
      </w:tr>
      <w:tr>
        <w:trPr>
          <w:trHeight w:val="10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44568,2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44568,2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44568,2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34944,6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35182,6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35182,6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35182,6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35182,6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35182,6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84188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84188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84188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84188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84188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84188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государственных финансовых активов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-121447,5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121447,5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34292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34292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34292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34292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87393,5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87393,5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87393,5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                       К. Уалиев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01-02/33-4 от 17 июня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5"/>
        <w:gridCol w:w="545"/>
        <w:gridCol w:w="545"/>
        <w:gridCol w:w="9266"/>
        <w:gridCol w:w="2014"/>
      </w:tblGrid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4539292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1462216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1449133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526965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526965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472835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39483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440794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440794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440794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442712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345627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341992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39674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29176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53798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48923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28199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8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</w:tr>
      <w:tr>
        <w:trPr>
          <w:trHeight w:val="22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</w:tr>
      <w:tr>
        <w:trPr>
          <w:trHeight w:val="10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</w:tr>
      <w:tr>
        <w:trPr>
          <w:trHeight w:val="7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8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3077076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3077076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3077076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694013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2336063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94"/>
        <w:gridCol w:w="851"/>
        <w:gridCol w:w="744"/>
        <w:gridCol w:w="723"/>
        <w:gridCol w:w="8006"/>
        <w:gridCol w:w="2013"/>
      </w:tblGrid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4191572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332745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78275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196733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</w:t>
            </w:r>
          </w:p>
        </w:tc>
      </w:tr>
      <w:tr>
        <w:trPr>
          <w:trHeight w:val="10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2751690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176202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176202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176202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2364666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2358886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2326980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210822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174784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174784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415221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388164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388164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41247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26371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123542</w:t>
            </w:r>
          </w:p>
        </w:tc>
      </w:tr>
      <w:tr>
        <w:trPr>
          <w:trHeight w:val="8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27057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95701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43722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15144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206091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157471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55409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22648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22648</w:t>
            </w:r>
          </w:p>
        </w:tc>
      </w:tr>
      <w:tr>
        <w:trPr>
          <w:trHeight w:val="12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144031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144031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45131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45131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98900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63405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56694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государственных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236803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30917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                       К. Уалиев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01-02/33-4 от 17 июня 2011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5"/>
        <w:gridCol w:w="545"/>
        <w:gridCol w:w="545"/>
        <w:gridCol w:w="9307"/>
        <w:gridCol w:w="2013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4341880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1532524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1518812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552323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552323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495595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41378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462012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462012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462012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463961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362217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358407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41578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30576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51271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29552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8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20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</w:p>
        </w:tc>
      </w:tr>
      <w:tr>
        <w:trPr>
          <w:trHeight w:val="10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</w:p>
        </w:tc>
      </w:tr>
      <w:tr>
        <w:trPr>
          <w:trHeight w:val="7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8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264"/>
        <w:gridCol w:w="805"/>
        <w:gridCol w:w="739"/>
        <w:gridCol w:w="827"/>
        <w:gridCol w:w="8392"/>
        <w:gridCol w:w="2082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4259880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338233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297560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79566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58818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19766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199979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195179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26191</w:t>
            </w:r>
          </w:p>
        </w:tc>
      </w:tr>
      <w:tr>
        <w:trPr>
          <w:trHeight w:val="12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</w:t>
            </w:r>
          </w:p>
        </w:tc>
      </w:tr>
      <w:tr>
        <w:trPr>
          <w:trHeight w:val="12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11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2796690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179109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179109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179109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2403682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2397807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2365375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32432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213899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177266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177266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177266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36633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8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34393</w:t>
            </w:r>
          </w:p>
        </w:tc>
      </w:tr>
      <w:tr>
        <w:trPr>
          <w:trHeight w:val="6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421766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394263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394263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41927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26806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37265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37265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125580</w:t>
            </w:r>
          </w:p>
        </w:tc>
      </w:tr>
      <w:tr>
        <w:trPr>
          <w:trHeight w:val="8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27503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27503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21347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146092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97279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93674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68323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68323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44443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29211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15394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209358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160071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160071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8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30469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22407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21774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14688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</w:p>
        </w:tc>
      </w:tr>
      <w:tr>
        <w:trPr>
          <w:trHeight w:val="6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104746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38688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8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33219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56323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56323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56323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</w:t>
            </w:r>
          </w:p>
        </w:tc>
      </w:tr>
      <w:tr>
        <w:trPr>
          <w:trHeight w:val="12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146406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146406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45875</w:t>
            </w:r>
          </w:p>
        </w:tc>
      </w:tr>
      <w:tr>
        <w:trPr>
          <w:trHeight w:val="8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45875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45875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100531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100531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64450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6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57629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29682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29682</w:t>
            </w:r>
          </w:p>
        </w:tc>
      </w:tr>
      <w:tr>
        <w:trPr>
          <w:trHeight w:val="10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8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 финансовых активов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-30917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30917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                        К. Уалиев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01-02/33-4 от 17 июня 2011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Аягозского района,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485"/>
        <w:gridCol w:w="668"/>
        <w:gridCol w:w="688"/>
        <w:gridCol w:w="10751"/>
      </w:tblGrid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6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                       К. Уалиев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