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9a6f7" w14:textId="a89a6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 в селе Емелтау Емелтауского сельского округа Аягозского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20 июня 2011 года N 579. Зарегистрировано Управлением юстиции Аягозского района Департамента юстиции Восточно-Казахстанской области 08 июля 2011 года за N 5-6-138. Прекращено действие по истечении срока, на который постановление было принято (письмо управления юстиции Аягозского района от 30 сентября 2011 года № 04-08/3705)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постановление было принято (письмо управления юстиции Аягозского района от 30.09.2011 № 04-08/3705).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«О местном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«О ветеринарии» от 10 июля 2002 года, в связи со вспышкой заболевания бешенства среди крупного рогатого скота в селе Емелтау Емелтауского сельского округа акимат Аягозского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с введением 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ограничительных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связи со вспышкой заболевания бешенства среди крупного рогатого скота в селе Емелтау Емелтауского сельского округа Аягозского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главному государственному ветеринарно-санитарному инспектору районной территориальной инспекции (А. Муканов), начальнику управления санитарно-эпидемиологического надзора района (Д. Жумаканов) организацию и проведение </w:t>
      </w:r>
      <w:r>
        <w:rPr>
          <w:rFonts w:ascii="Times New Roman"/>
          <w:b w:val="false"/>
          <w:i w:val="false"/>
          <w:color w:val="000000"/>
          <w:sz w:val="28"/>
        </w:rPr>
        <w:t>обязательных ветеринарных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 физическими и юридическими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Аягозского района М. Толегенова.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Аягозского района                   А. Мухтарханов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ветеринарно-санитарный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инспектор Аягозского района              А. Муканов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 20.06.2011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надзора Аягозского района                Д. Жумаканов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 20.06.2011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