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eb46" w14:textId="d82e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селе Малкелды Малкелдинского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07 ноября 2011 года N 821. Зарегистрировано Управлением юстиции Аягозского района Департамента юстиции Восточно-Казахстанской области 21 ноября 2011 года за N 5-6-142. Утратило силу - постановлением акимата Аягозского района Восточно-Казахстанской области от 19 января 2012 года N 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Аягозского района Восточно-Казахстанской области от 19.01.2012 N 35.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года, в связи со вспышкой заболевания бешенства среди лошадей в селе Малкелды Малкелдинского сельского округа,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со вспышкой заболевания бешенства среди лошадей в селе Малкелды Малкелдинского сельского округа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государственному ветеринарно-санитарному инспектору районной территориальной инспекции (А. Муканов), начальнику управления санитарно-эпидемиологического надзора района (Д. Жумаканов) организацию и проведение </w:t>
      </w:r>
      <w:r>
        <w:rPr>
          <w:rFonts w:ascii="Times New Roman"/>
          <w:b w:val="false"/>
          <w:i w:val="false"/>
          <w:color w:val="000000"/>
          <w:sz w:val="28"/>
        </w:rPr>
        <w:t>обязательных ветеринарных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 физическими 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Аягозского района М. Толегенова.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Аягозского района                     А. Мухтарханов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ветеринарно-санитарный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Аягозского района                А. Муканов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7.11.2011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Аягозского района                  Д. Жумаканов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7.11.2011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