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bdd9" w14:textId="1e1b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период избирательной кампании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05 декабря 2011 года N 897. Зарегистрировано Управлением юстиции Аягозского района Департамента юстиции Восточно-Казахстанской области 23 декабря 2011 года за N 5-6-146. Прекращено действие по истечении срока, на который постановление было принято (письмо аппарата акима Аягозского района от 20 марта 2012 года № 05/754)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Аягозского района от 20.03.2012 № 05/754).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выборах в Республике Казахстан» от 28 сентября 1995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местном государственном управлении и самоуправлении в Республике Казахстан» от 23 января 2001 года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депутаты Мажилиса Парламента Республики Казахстан, областного и районного маслихатов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 С.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Аягозского района                     А. Мухтарханов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А. 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05 декабря 2011 г.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Аягозского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897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по Аягозскому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3491"/>
        <w:gridCol w:w="9038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Аягоз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Актамберды возле домов № № 78,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Абая возле домов № № 64,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Дуйсенова возле домов № № 15,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Танирбергенова возле домов № № 78,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Момышулы возле домов № № 12, 156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поселковый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Айгызский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Акшатауский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Акчииский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Акшаулинский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Баршатасский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Бидайыкский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Байкошкарский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Емельтауский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Карагачский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Косагачский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Малкелдинский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Оркенский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Мамырсуский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Тарлаулинский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сельский округ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