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a0f9" w14:textId="b9fa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28 декабря 2010 года № 27/2-IV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24 марта 2011 года N 29/3-IV. Зарегистрировано Управлением юстиции Бескарагайского района Департамента юстиции Восточно-Казахстанской области 31 марта 2011 года за N 5-7-94. Утратило силу решением Бескарагайского районного маслихата Восточно-Казахстанской области от 21 декабря 2011 года N 38/7-IV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Бескарагайского районного маслихата Восточно-Казахстанской области от 21.12.2011 N 38/7-IV.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марта 2011 года № 27/336-IV «О внесении изменений и дополнений в решение от 24 декабря 2010 года № 26/310-IV «Об областном бюджете на 2011-2013 годы» (зарегистрировано в Реестре государственной регистрации нормативных правовых актов за номером 2543 от 17 марта 2011 года),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«О районном бюджете на 2011-2013 годы» от 28 декабря 2010 года № 27/2-IV (зарегистрировано в Реестре государственной регистрации нормативных правовых актов за номером 5-7-88, опубликовано в газете «Бескарағай тынысы» 19, 22 января 2011 года, за №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Бескарагайского района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1792147,0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216802,0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33440,0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1541655,0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1802735,9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7715,0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8012,0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-18303,9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18303,9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2011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в сумме 720,0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обучения детей из малообеспеченных семей в высших учебных заведениях (стоимость обучения, стипендии, проживание в общежитии) в сумме 3415,0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единовременной материальной помощи многодетным матерям награжденным подвесками «Алтын алқа», «Күміс алқа» или получившие ранее звание «Мать-героиня» и награжденные орденом «Материнская слава» 1, 2 степени в сумме 2410,0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 2-1, 2-2, 2-3, 2-4, 2-5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Учесть, что в районном бюджете на 2011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электронных учебников в сумме 1500,0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марафона-эстафеты «Расцвет села – расцвет Казахстана» в сумме 2222,0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Учесть, что в районном бюджете на 2011 год предусмотрено уменьшение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пенсионерам, имеющим заслуги перед областью в сумме 48,0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2-3. Учесть, что в районном бюджете на 2011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708,0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2-4. Учесть, что в районном бюджете на 2011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6322,0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3718,0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5890,0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2-5. Учесть, что в районном бюджете на 2011 год предусмотрено поступление сумм: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из республиканского бюджета на развитие инженерно-коммуникационной инфраструктуры в рамках содействия развитию предпринимательства на селе в сумме 14000,0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2011 год предусмотрен возврат целевых трансфертов в сумме 287,7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 К. ТАСТЕМБЕКОВА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 Ж. МАРАЛОВ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29/3-IV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27/2-IV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609"/>
        <w:gridCol w:w="1120"/>
        <w:gridCol w:w="1184"/>
        <w:gridCol w:w="6975"/>
        <w:gridCol w:w="2952"/>
      </w:tblGrid>
      <w:tr>
        <w:trPr>
          <w:trHeight w:val="5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1792147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250492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216802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84446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84446</w:t>
            </w:r>
          </w:p>
        </w:tc>
      </w:tr>
      <w:tr>
        <w:trPr>
          <w:trHeight w:val="6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72413</w:t>
            </w:r>
          </w:p>
        </w:tc>
      </w:tr>
      <w:tr>
        <w:trPr>
          <w:trHeight w:val="6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6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75913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75913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75913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52433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6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6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9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9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9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6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6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6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6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9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217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59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9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6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43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2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 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8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40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33440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33440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33440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33440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1541655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1541655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228883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152883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1312772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862"/>
        <w:gridCol w:w="883"/>
        <w:gridCol w:w="926"/>
        <w:gridCol w:w="7612"/>
        <w:gridCol w:w="2901"/>
      </w:tblGrid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1802735,9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225232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202505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17612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65737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56893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119156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30224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21959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21959</w:t>
            </w:r>
          </w:p>
        </w:tc>
      </w:tr>
      <w:tr>
        <w:trPr>
          <w:trHeight w:val="6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1066614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1023704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1023704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1008732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36588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26813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160205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140165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140165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</w:tr>
      <w:tr>
        <w:trPr>
          <w:trHeight w:val="12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 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</w:t>
            </w:r>
          </w:p>
        </w:tc>
      </w:tr>
      <w:tr>
        <w:trPr>
          <w:trHeight w:val="12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95020,2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45166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34166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34454,2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21354,2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11602,2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100073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35879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35879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25541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25541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72637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22140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20824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18497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15915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15915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15915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32582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32582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26612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26612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8806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10906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-18303,9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18303,9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10588,9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10588,9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10588,9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29/3-IV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27/2-IV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546"/>
        <w:gridCol w:w="1037"/>
        <w:gridCol w:w="1016"/>
        <w:gridCol w:w="7285"/>
        <w:gridCol w:w="3000"/>
      </w:tblGrid>
      <w:tr>
        <w:trPr>
          <w:trHeight w:val="96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1825607</w:t>
            </w:r>
          </w:p>
        </w:tc>
      </w:tr>
      <w:tr>
        <w:trPr>
          <w:trHeight w:val="30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277125</w:t>
            </w:r>
          </w:p>
        </w:tc>
      </w:tr>
      <w:tr>
        <w:trPr>
          <w:trHeight w:val="30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238464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92891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92891</w:t>
            </w:r>
          </w:p>
        </w:tc>
      </w:tr>
      <w:tr>
        <w:trPr>
          <w:trHeight w:val="6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79654</w:t>
            </w:r>
          </w:p>
        </w:tc>
      </w:tr>
      <w:tr>
        <w:trPr>
          <w:trHeight w:val="6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6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6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83504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83504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83504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57630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31291</w:t>
            </w:r>
          </w:p>
        </w:tc>
      </w:tr>
      <w:tr>
        <w:trPr>
          <w:trHeight w:val="6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6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94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19778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  на товары, работы и услуги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94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94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6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6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6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6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6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94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94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217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59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9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26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45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2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94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5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49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38387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38387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38387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38387</w:t>
            </w:r>
          </w:p>
        </w:tc>
      </w:tr>
      <w:tr>
        <w:trPr>
          <w:trHeight w:val="30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30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862"/>
        <w:gridCol w:w="883"/>
        <w:gridCol w:w="926"/>
        <w:gridCol w:w="7547"/>
        <w:gridCol w:w="2986"/>
      </w:tblGrid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1825607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219830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192698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69327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104153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104153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26606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26606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1156873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1134643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1134643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1119671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134034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111126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111126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8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 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</w:p>
        </w:tc>
      </w:tr>
      <w:tr>
        <w:trPr>
          <w:trHeight w:val="12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  индивидуальной программой реабилитации инвалида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74733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28733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85499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29028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29028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75820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26031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24766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  и строительная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30056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30056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13368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29/3-IV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27/2-IV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735"/>
        <w:gridCol w:w="777"/>
        <w:gridCol w:w="777"/>
        <w:gridCol w:w="7717"/>
        <w:gridCol w:w="3092"/>
      </w:tblGrid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1831901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283419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243223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94748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94748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, облагаемых у источника выплаты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81247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85174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85174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85174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58775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9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9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9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4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9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9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21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15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9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2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9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 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39917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39917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39917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39917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862"/>
        <w:gridCol w:w="884"/>
        <w:gridCol w:w="926"/>
        <w:gridCol w:w="7464"/>
        <w:gridCol w:w="3028"/>
      </w:tblGrid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1831901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219830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192698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69327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104153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104153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26606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26606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1156873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1134643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1134643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1119671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140328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117420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117420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8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</w:p>
        </w:tc>
      </w:tr>
      <w:tr>
        <w:trPr>
          <w:trHeight w:val="12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  индивидуальной программой реабилитации инвалида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74733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28733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85499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29028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29028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75820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26031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24766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 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 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30056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30056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13368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